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DDBB1" w14:textId="5569DFF7" w:rsidR="00AE00EF" w:rsidRPr="00E654CA" w:rsidRDefault="00A05A18" w:rsidP="00E654CA">
      <w:pPr>
        <w:pStyle w:val="Nagwek4"/>
        <w:spacing w:before="0" w:after="0" w:line="276" w:lineRule="auto"/>
        <w:rPr>
          <w:b w:val="0"/>
          <w:sz w:val="20"/>
          <w:szCs w:val="20"/>
        </w:rPr>
      </w:pPr>
      <w:bookmarkStart w:id="0" w:name="_Toc52539470"/>
      <w:bookmarkStart w:id="1" w:name="_GoBack"/>
      <w:bookmarkEnd w:id="1"/>
      <w:r w:rsidRPr="00E654CA">
        <w:rPr>
          <w:sz w:val="20"/>
          <w:szCs w:val="20"/>
        </w:rPr>
        <w:t>ZAŁĄCZNIK NR 1. FORMULARZ OFERTY</w:t>
      </w:r>
      <w:bookmarkEnd w:id="0"/>
    </w:p>
    <w:p w14:paraId="21F1CE8C" w14:textId="77777777" w:rsidR="00AE00EF" w:rsidRPr="00E654CA" w:rsidRDefault="00AE00EF" w:rsidP="00E654CA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E02C69" w14:paraId="41421193" w14:textId="77777777" w:rsidTr="00B51D64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E654CA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6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E654CA" w:rsidRDefault="00AE00EF" w:rsidP="00E654C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E02C69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E654CA" w:rsidRDefault="00AE00EF" w:rsidP="00E654C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E654CA">
              <w:rPr>
                <w:rFonts w:cstheme="minorHAnsi"/>
                <w:b/>
                <w:bCs/>
                <w:szCs w:val="20"/>
              </w:rPr>
              <w:t xml:space="preserve">Oferta w </w:t>
            </w:r>
            <w:r w:rsidR="00C5090F" w:rsidRPr="00E654CA">
              <w:rPr>
                <w:rFonts w:cstheme="minorHAnsi"/>
                <w:b/>
                <w:bCs/>
                <w:szCs w:val="20"/>
              </w:rPr>
              <w:t>p</w:t>
            </w:r>
            <w:r w:rsidRPr="00E654CA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E02C69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E654CA" w:rsidRDefault="00AE00EF" w:rsidP="00E654CA">
            <w:pPr>
              <w:spacing w:before="0"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E02C69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E02C69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E654CA" w:rsidRDefault="00AE00EF" w:rsidP="00E654CA">
            <w:pPr>
              <w:spacing w:before="0"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E02C69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E02C69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E654CA" w:rsidRDefault="00AE00EF" w:rsidP="00E654CA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 xml:space="preserve">Składam(y) </w:t>
            </w:r>
            <w:r w:rsidR="00C5090F" w:rsidRPr="00E654CA">
              <w:rPr>
                <w:rFonts w:cstheme="minorHAnsi"/>
                <w:szCs w:val="20"/>
              </w:rPr>
              <w:t>o</w:t>
            </w:r>
            <w:r w:rsidRPr="00E654CA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E02C69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345E6B26" w:rsidR="00AE00EF" w:rsidRPr="00E654CA" w:rsidRDefault="004C305E" w:rsidP="00A418B1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0070C0"/>
                <w:szCs w:val="20"/>
              </w:rPr>
              <w:t>Dostawa kart płatniczych na posiłki profilaktyczne dla pracowników Enea Oświetlenie Sp. z o.o.</w:t>
            </w:r>
          </w:p>
        </w:tc>
      </w:tr>
    </w:tbl>
    <w:p w14:paraId="1345589F" w14:textId="77777777" w:rsidR="00AE00EF" w:rsidRPr="00E654CA" w:rsidRDefault="00AE00EF" w:rsidP="00E654CA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39C4BFEE" w14:textId="2EF4036A" w:rsidR="00571996" w:rsidRPr="004C305E" w:rsidRDefault="00AE00EF" w:rsidP="00916A9D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bCs/>
          <w:szCs w:val="20"/>
        </w:rPr>
      </w:pPr>
      <w:r w:rsidRPr="00E654CA">
        <w:rPr>
          <w:rFonts w:cstheme="minorHAnsi"/>
          <w:szCs w:val="20"/>
        </w:rPr>
        <w:t>Oferujemy wykonanie zamówienia zgodnie z</w:t>
      </w:r>
      <w:r w:rsidR="00A94DB0" w:rsidRPr="00E654CA">
        <w:rPr>
          <w:rFonts w:cstheme="minorHAnsi"/>
          <w:szCs w:val="20"/>
        </w:rPr>
        <w:t>e szczegółowym</w:t>
      </w:r>
      <w:r w:rsidRPr="00E654CA">
        <w:rPr>
          <w:rFonts w:cstheme="minorHAnsi"/>
          <w:szCs w:val="20"/>
        </w:rPr>
        <w:t xml:space="preserve"> opisem przedmiotu zamówienia</w:t>
      </w:r>
      <w:r w:rsidR="00E13232" w:rsidRPr="00E654CA">
        <w:rPr>
          <w:rFonts w:cstheme="minorHAnsi"/>
          <w:szCs w:val="20"/>
        </w:rPr>
        <w:t xml:space="preserve"> (</w:t>
      </w:r>
      <w:r w:rsidR="00A94DB0" w:rsidRPr="00E654CA">
        <w:rPr>
          <w:rFonts w:cstheme="minorHAnsi"/>
          <w:szCs w:val="20"/>
        </w:rPr>
        <w:t>R</w:t>
      </w:r>
      <w:r w:rsidR="00E13232" w:rsidRPr="00E654CA">
        <w:rPr>
          <w:rFonts w:cstheme="minorHAnsi"/>
          <w:szCs w:val="20"/>
        </w:rPr>
        <w:t>ozdział II Warunków Zamówienia)</w:t>
      </w:r>
      <w:r w:rsidRPr="00E654CA">
        <w:rPr>
          <w:rFonts w:cstheme="minorHAnsi"/>
          <w:szCs w:val="20"/>
        </w:rPr>
        <w:t xml:space="preserve"> za </w:t>
      </w:r>
      <w:r w:rsidRPr="00E654CA">
        <w:rPr>
          <w:rFonts w:cstheme="minorHAnsi"/>
          <w:iCs/>
          <w:szCs w:val="20"/>
        </w:rPr>
        <w:t>cenę</w:t>
      </w:r>
      <w:r w:rsidRPr="00E654CA">
        <w:rPr>
          <w:rFonts w:cstheme="minorHAnsi"/>
          <w:i/>
          <w:iCs/>
          <w:szCs w:val="20"/>
        </w:rPr>
        <w:t>:</w:t>
      </w:r>
      <w:r w:rsidR="004C305E">
        <w:rPr>
          <w:rStyle w:val="Odwoanieprzypisudolnego"/>
          <w:i/>
          <w:iCs/>
          <w:szCs w:val="20"/>
        </w:rPr>
        <w:footnoteReference w:id="2"/>
      </w:r>
    </w:p>
    <w:p w14:paraId="043C22F5" w14:textId="03A6BED7" w:rsidR="004C305E" w:rsidRPr="004C305E" w:rsidRDefault="004C305E" w:rsidP="004C305E">
      <w:pPr>
        <w:tabs>
          <w:tab w:val="num" w:pos="502"/>
        </w:tabs>
        <w:spacing w:before="0" w:line="276" w:lineRule="auto"/>
        <w:ind w:left="426" w:right="-34"/>
        <w:rPr>
          <w:rFonts w:cstheme="minorHAnsi"/>
          <w:b/>
          <w:bCs/>
          <w:szCs w:val="20"/>
        </w:rPr>
      </w:pPr>
      <w:r w:rsidRPr="004C305E">
        <w:rPr>
          <w:rFonts w:cstheme="minorHAnsi"/>
          <w:b/>
          <w:iCs/>
          <w:szCs w:val="20"/>
        </w:rPr>
        <w:t>WARIANT I</w:t>
      </w:r>
    </w:p>
    <w:tbl>
      <w:tblPr>
        <w:tblW w:w="839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6"/>
      </w:tblGrid>
      <w:tr w:rsidR="00A13275" w:rsidRPr="00E02C69" w14:paraId="319A4D61" w14:textId="77777777" w:rsidTr="005B6C0F">
        <w:trPr>
          <w:trHeight w:val="1481"/>
        </w:trPr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214" w14:textId="78699584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b/>
                <w:szCs w:val="20"/>
              </w:rPr>
              <w:t>ŁĄCZNA CENA OFERTY</w:t>
            </w:r>
            <w:r w:rsidR="0040300E">
              <w:rPr>
                <w:rFonts w:cstheme="minorHAnsi"/>
                <w:b/>
                <w:szCs w:val="20"/>
              </w:rPr>
              <w:t>:</w:t>
            </w:r>
          </w:p>
          <w:p w14:paraId="5EDDB7B8" w14:textId="77777777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CENA NETTO:</w:t>
            </w:r>
            <w:r w:rsidRPr="00E654CA">
              <w:rPr>
                <w:rFonts w:cstheme="minorHAnsi"/>
                <w:szCs w:val="20"/>
              </w:rPr>
              <w:tab/>
              <w:t>……………………………………… zł</w:t>
            </w:r>
          </w:p>
          <w:p w14:paraId="7ADDFF5B" w14:textId="3117131D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CENA NETTO SŁOWNIE:</w:t>
            </w:r>
            <w:r w:rsidRPr="00E654CA">
              <w:rPr>
                <w:rFonts w:cstheme="minorHAnsi"/>
                <w:szCs w:val="20"/>
              </w:rPr>
              <w:tab/>
              <w:t>………………</w:t>
            </w:r>
            <w:r w:rsidR="0086605C" w:rsidRPr="00E654CA">
              <w:rPr>
                <w:rFonts w:cstheme="minorHAnsi"/>
                <w:szCs w:val="20"/>
              </w:rPr>
              <w:t>………………………………………………………………………zł</w:t>
            </w:r>
          </w:p>
        </w:tc>
      </w:tr>
    </w:tbl>
    <w:p w14:paraId="6DD70E95" w14:textId="0B2DB27C" w:rsidR="007E5489" w:rsidRDefault="00B325FE" w:rsidP="003D29FE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wyliczona według wzoru: </w:t>
      </w:r>
      <w:r w:rsidR="004C305E" w:rsidRPr="00CC3010">
        <w:rPr>
          <w:rFonts w:cstheme="minorHAnsi"/>
          <w:b/>
          <w:bCs/>
          <w:szCs w:val="20"/>
        </w:rPr>
        <w:t>P1</w:t>
      </w:r>
      <w:r w:rsidR="004C305E" w:rsidRPr="009D2FA2">
        <w:rPr>
          <w:rFonts w:cstheme="minorHAnsi"/>
          <w:b/>
          <w:bCs/>
          <w:szCs w:val="20"/>
        </w:rPr>
        <w:t xml:space="preserve">* </w:t>
      </w:r>
      <w:r w:rsidR="004C305E">
        <w:rPr>
          <w:rFonts w:cstheme="minorHAnsi"/>
          <w:b/>
          <w:bCs/>
          <w:szCs w:val="20"/>
        </w:rPr>
        <w:t>48 480 zł + 48 480 zł + P2*33</w:t>
      </w:r>
    </w:p>
    <w:p w14:paraId="201F244A" w14:textId="7961109E" w:rsidR="006F0E97" w:rsidRDefault="00F84C0A" w:rsidP="003D29FE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gdzie:</w:t>
      </w:r>
    </w:p>
    <w:p w14:paraId="318182AA" w14:textId="77777777" w:rsidR="004C305E" w:rsidRDefault="004C305E" w:rsidP="003D29FE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</w:p>
    <w:p w14:paraId="6EE91F33" w14:textId="6A705C3F" w:rsidR="00F84C0A" w:rsidRDefault="00F84C0A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Poz. </w:t>
      </w:r>
      <w:r w:rsidR="001D523B">
        <w:rPr>
          <w:rFonts w:cstheme="minorHAnsi"/>
          <w:bCs/>
          <w:szCs w:val="20"/>
        </w:rPr>
        <w:t xml:space="preserve">1 </w:t>
      </w:r>
      <w:r w:rsidR="00B325FE">
        <w:rPr>
          <w:rFonts w:cstheme="minorHAnsi"/>
          <w:bCs/>
          <w:szCs w:val="20"/>
        </w:rPr>
        <w:t>-</w:t>
      </w:r>
      <w:r>
        <w:rPr>
          <w:rFonts w:cstheme="minorHAnsi"/>
          <w:bCs/>
          <w:szCs w:val="20"/>
        </w:rPr>
        <w:t xml:space="preserve"> Prowizja </w:t>
      </w:r>
      <w:r w:rsidR="00B325FE">
        <w:rPr>
          <w:rFonts w:cstheme="minorHAnsi"/>
          <w:bCs/>
          <w:szCs w:val="20"/>
        </w:rPr>
        <w:t xml:space="preserve">….. % </w:t>
      </w:r>
      <w:r w:rsidR="001D523B">
        <w:rPr>
          <w:rFonts w:cstheme="minorHAnsi"/>
          <w:bCs/>
          <w:szCs w:val="20"/>
        </w:rPr>
        <w:t xml:space="preserve">liczona od wartości nominalnej bonów tj. </w:t>
      </w:r>
      <w:r w:rsidR="004C305E">
        <w:rPr>
          <w:rFonts w:cstheme="minorHAnsi"/>
          <w:b/>
          <w:bCs/>
          <w:szCs w:val="20"/>
        </w:rPr>
        <w:t xml:space="preserve">48 480 zł </w:t>
      </w:r>
      <w:r w:rsidR="001D523B">
        <w:rPr>
          <w:rFonts w:cstheme="minorHAnsi"/>
          <w:bCs/>
          <w:szCs w:val="20"/>
        </w:rPr>
        <w:t xml:space="preserve">tj. …………. zł  </w:t>
      </w:r>
    </w:p>
    <w:p w14:paraId="7C05D1FF" w14:textId="4FC19206" w:rsidR="004C305E" w:rsidRDefault="004C305E" w:rsidP="004C305E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Poz. 2 – Koszt wydania kraty …. zł/szt. </w:t>
      </w:r>
    </w:p>
    <w:p w14:paraId="6A24DD13" w14:textId="77777777" w:rsidR="004C305E" w:rsidRDefault="004C305E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</w:p>
    <w:p w14:paraId="234214C5" w14:textId="70AB1163" w:rsidR="004C305E" w:rsidRPr="004C305E" w:rsidRDefault="004C305E" w:rsidP="00F84C0A">
      <w:pPr>
        <w:spacing w:before="0" w:line="276" w:lineRule="auto"/>
        <w:ind w:left="482" w:right="-34"/>
        <w:jc w:val="left"/>
        <w:rPr>
          <w:rFonts w:cstheme="minorHAnsi"/>
          <w:b/>
          <w:bCs/>
          <w:szCs w:val="20"/>
        </w:rPr>
      </w:pPr>
      <w:r w:rsidRPr="004C305E">
        <w:rPr>
          <w:rFonts w:cstheme="minorHAnsi"/>
          <w:b/>
          <w:bCs/>
          <w:szCs w:val="20"/>
        </w:rPr>
        <w:t>WARIANT II</w:t>
      </w:r>
    </w:p>
    <w:tbl>
      <w:tblPr>
        <w:tblW w:w="839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6"/>
      </w:tblGrid>
      <w:tr w:rsidR="004C305E" w:rsidRPr="00E02C69" w14:paraId="54E555FF" w14:textId="77777777" w:rsidTr="00B04F76">
        <w:trPr>
          <w:trHeight w:val="1481"/>
        </w:trPr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510D" w14:textId="77777777" w:rsidR="004C305E" w:rsidRPr="00E654CA" w:rsidRDefault="004C305E" w:rsidP="00B04F76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b/>
                <w:szCs w:val="20"/>
              </w:rPr>
              <w:t>ŁĄCZNA CENA OFERTY</w:t>
            </w:r>
            <w:r>
              <w:rPr>
                <w:rFonts w:cstheme="minorHAnsi"/>
                <w:b/>
                <w:szCs w:val="20"/>
              </w:rPr>
              <w:t>:</w:t>
            </w:r>
          </w:p>
          <w:p w14:paraId="7DFE38E2" w14:textId="77777777" w:rsidR="004C305E" w:rsidRPr="00E654CA" w:rsidRDefault="004C305E" w:rsidP="00B04F76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CENA NETTO:</w:t>
            </w:r>
            <w:r w:rsidRPr="00E654CA">
              <w:rPr>
                <w:rFonts w:cstheme="minorHAnsi"/>
                <w:szCs w:val="20"/>
              </w:rPr>
              <w:tab/>
              <w:t>……………………………………… zł</w:t>
            </w:r>
          </w:p>
          <w:p w14:paraId="1CD93C27" w14:textId="77777777" w:rsidR="004C305E" w:rsidRPr="00E654CA" w:rsidRDefault="004C305E" w:rsidP="00B04F76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CENA NETTO SŁOWNIE:</w:t>
            </w:r>
            <w:r w:rsidRPr="00E654CA">
              <w:rPr>
                <w:rFonts w:cstheme="minorHAnsi"/>
                <w:szCs w:val="20"/>
              </w:rPr>
              <w:tab/>
              <w:t>………………………………………………………………………………………zł</w:t>
            </w:r>
          </w:p>
        </w:tc>
      </w:tr>
    </w:tbl>
    <w:p w14:paraId="7D20E974" w14:textId="350B7A5C" w:rsidR="004C305E" w:rsidRDefault="004C305E" w:rsidP="004C305E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wyliczona według wzoru: </w:t>
      </w:r>
      <w:r w:rsidRPr="00CC3010">
        <w:rPr>
          <w:rFonts w:cstheme="minorHAnsi"/>
          <w:b/>
          <w:bCs/>
          <w:szCs w:val="20"/>
        </w:rPr>
        <w:t>P1</w:t>
      </w:r>
      <w:r w:rsidRPr="009D2FA2">
        <w:rPr>
          <w:rFonts w:cstheme="minorHAnsi"/>
          <w:b/>
          <w:bCs/>
          <w:szCs w:val="20"/>
        </w:rPr>
        <w:t xml:space="preserve">* </w:t>
      </w:r>
      <w:r>
        <w:rPr>
          <w:rFonts w:cstheme="minorHAnsi"/>
          <w:b/>
          <w:bCs/>
          <w:szCs w:val="20"/>
        </w:rPr>
        <w:t>48 480 zł + 48 480 zł + P2*33</w:t>
      </w:r>
    </w:p>
    <w:p w14:paraId="72A914D4" w14:textId="77777777" w:rsidR="004C305E" w:rsidRDefault="004C305E" w:rsidP="004C305E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gdzie:</w:t>
      </w:r>
    </w:p>
    <w:p w14:paraId="065622CB" w14:textId="77777777" w:rsidR="004C305E" w:rsidRDefault="004C305E" w:rsidP="004C305E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</w:p>
    <w:p w14:paraId="5B90F56F" w14:textId="7069954D" w:rsidR="004C305E" w:rsidRDefault="004C305E" w:rsidP="004C305E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Poz. 1 - Prowizja ….. % liczona od wartości nominalnej bonów tj. </w:t>
      </w:r>
      <w:r>
        <w:rPr>
          <w:rFonts w:cstheme="minorHAnsi"/>
          <w:b/>
          <w:bCs/>
          <w:szCs w:val="20"/>
        </w:rPr>
        <w:t xml:space="preserve">48 480 zł </w:t>
      </w:r>
      <w:r>
        <w:rPr>
          <w:rFonts w:cstheme="minorHAnsi"/>
          <w:bCs/>
          <w:szCs w:val="20"/>
        </w:rPr>
        <w:t xml:space="preserve">tj. …………. zł  </w:t>
      </w:r>
    </w:p>
    <w:p w14:paraId="438DF6FE" w14:textId="28C6052F" w:rsidR="004C305E" w:rsidRDefault="004C305E" w:rsidP="004C305E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Poz. 2 – Koszt wydania kraty …. zł/szt. </w:t>
      </w:r>
    </w:p>
    <w:p w14:paraId="3B164480" w14:textId="77777777" w:rsidR="00B325FE" w:rsidRDefault="00B325FE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</w:p>
    <w:p w14:paraId="62675E1F" w14:textId="0EB0CE95" w:rsidR="002D0545" w:rsidRPr="000B7DEE" w:rsidRDefault="00F84C0A" w:rsidP="00916A9D">
      <w:pPr>
        <w:pStyle w:val="Tekstpodstawowy3"/>
        <w:keepNext w:val="0"/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hanging="482"/>
        <w:rPr>
          <w:rFonts w:cstheme="minorHAnsi"/>
        </w:rPr>
      </w:pPr>
      <w:r w:rsidRPr="000B7DEE">
        <w:rPr>
          <w:rFonts w:cstheme="minorHAnsi"/>
          <w:bCs/>
        </w:rPr>
        <w:t>Zobowiązuję(emy) się</w:t>
      </w:r>
      <w:r w:rsidR="002D0545" w:rsidRPr="000B7DEE">
        <w:rPr>
          <w:rFonts w:cstheme="minorHAnsi"/>
          <w:bCs/>
        </w:rPr>
        <w:t xml:space="preserve"> </w:t>
      </w:r>
      <w:r w:rsidRPr="000B7DEE">
        <w:rPr>
          <w:rFonts w:cstheme="minorHAnsi"/>
        </w:rPr>
        <w:t xml:space="preserve">zrealizować przedmiot zamówienia w terminie nie dłuższym niż </w:t>
      </w:r>
      <w:r w:rsidR="004C305E">
        <w:rPr>
          <w:rFonts w:cstheme="minorHAnsi"/>
        </w:rPr>
        <w:t>3</w:t>
      </w:r>
      <w:r w:rsidR="00CE598D">
        <w:rPr>
          <w:rFonts w:cstheme="minorHAnsi"/>
        </w:rPr>
        <w:t xml:space="preserve"> dni</w:t>
      </w:r>
      <w:r w:rsidR="000B7DEE" w:rsidRPr="000B7DEE">
        <w:rPr>
          <w:rFonts w:cstheme="minorHAnsi"/>
        </w:rPr>
        <w:t xml:space="preserve"> </w:t>
      </w:r>
      <w:r w:rsidRPr="000B7DEE">
        <w:rPr>
          <w:rFonts w:cstheme="minorHAnsi"/>
        </w:rPr>
        <w:t xml:space="preserve">od daty </w:t>
      </w:r>
      <w:r w:rsidR="000B7DEE">
        <w:rPr>
          <w:rFonts w:cstheme="minorHAnsi"/>
        </w:rPr>
        <w:t xml:space="preserve">złożenia </w:t>
      </w:r>
      <w:r w:rsidRPr="000B7DEE">
        <w:rPr>
          <w:rFonts w:cstheme="minorHAnsi"/>
        </w:rPr>
        <w:t>zamówienia.</w:t>
      </w:r>
    </w:p>
    <w:p w14:paraId="57235EB7" w14:textId="17A0EA0F" w:rsidR="00126E0A" w:rsidRPr="00E654CA" w:rsidRDefault="00AE00EF" w:rsidP="00916A9D">
      <w:pPr>
        <w:numPr>
          <w:ilvl w:val="0"/>
          <w:numId w:val="5"/>
        </w:numPr>
        <w:spacing w:before="0" w:line="276" w:lineRule="auto"/>
        <w:ind w:right="-34" w:hanging="482"/>
        <w:jc w:val="left"/>
        <w:rPr>
          <w:rFonts w:cstheme="minorHAnsi"/>
          <w:b/>
          <w:bCs/>
          <w:szCs w:val="20"/>
        </w:rPr>
      </w:pPr>
      <w:r w:rsidRPr="00E654CA">
        <w:rPr>
          <w:rFonts w:cstheme="minorHAnsi"/>
          <w:szCs w:val="20"/>
        </w:rPr>
        <w:lastRenderedPageBreak/>
        <w:t>Oświadczam(y), że:</w:t>
      </w:r>
    </w:p>
    <w:p w14:paraId="78567E22" w14:textId="24ED67BD" w:rsidR="001F313D" w:rsidRDefault="001F313D" w:rsidP="00916A9D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E654CA">
        <w:rPr>
          <w:rFonts w:cstheme="minorHAnsi"/>
          <w:szCs w:val="20"/>
        </w:rPr>
        <w:t xml:space="preserve">jestem(śmy) związany(i) niniejszą ofertą przez okres </w:t>
      </w:r>
      <w:r w:rsidR="00E4135D">
        <w:rPr>
          <w:rFonts w:cstheme="minorHAnsi"/>
          <w:b/>
          <w:iCs/>
          <w:szCs w:val="20"/>
        </w:rPr>
        <w:t>60</w:t>
      </w:r>
      <w:r w:rsidRPr="00E654CA">
        <w:rPr>
          <w:rFonts w:cstheme="minorHAnsi"/>
          <w:b/>
          <w:bCs/>
          <w:szCs w:val="20"/>
        </w:rPr>
        <w:t xml:space="preserve"> dni</w:t>
      </w:r>
      <w:r w:rsidRPr="00E654CA">
        <w:rPr>
          <w:rFonts w:cstheme="minorHAnsi"/>
          <w:szCs w:val="20"/>
        </w:rPr>
        <w:t xml:space="preserve"> od upływu terminu składania ofert,</w:t>
      </w:r>
    </w:p>
    <w:p w14:paraId="2FFAA5AB" w14:textId="3DB26052" w:rsidR="004C305E" w:rsidRPr="00E654CA" w:rsidRDefault="004C305E" w:rsidP="00916A9D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kod </w:t>
      </w:r>
    </w:p>
    <w:p w14:paraId="683E78D1" w14:textId="6FC29415" w:rsidR="00DE65CD" w:rsidRPr="000B7DEE" w:rsidRDefault="00783A2F" w:rsidP="00916A9D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  <w:lang w:val="de-DE"/>
        </w:rPr>
      </w:pPr>
      <w:r w:rsidRPr="00E654CA">
        <w:rPr>
          <w:rFonts w:cstheme="minorHAnsi"/>
          <w:szCs w:val="20"/>
        </w:rPr>
        <w:t>zamówienie wykonam(y):</w:t>
      </w:r>
      <w:r w:rsidR="000B7DEE">
        <w:rPr>
          <w:rFonts w:cstheme="minorHAnsi"/>
          <w:szCs w:val="20"/>
          <w:lang w:val="de-DE"/>
        </w:rPr>
        <w:t xml:space="preserve"> </w:t>
      </w:r>
      <w:r w:rsidR="001433CE" w:rsidRPr="000B7DEE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433CE" w:rsidRPr="000B7DEE">
        <w:rPr>
          <w:rFonts w:cstheme="minorHAnsi"/>
          <w:szCs w:val="20"/>
        </w:rPr>
        <w:instrText xml:space="preserve"> FORMCHECKBOX </w:instrText>
      </w:r>
      <w:r w:rsidR="00373D33">
        <w:rPr>
          <w:rFonts w:cstheme="minorHAnsi"/>
          <w:szCs w:val="20"/>
        </w:rPr>
      </w:r>
      <w:r w:rsidR="00373D33">
        <w:rPr>
          <w:rFonts w:cstheme="minorHAnsi"/>
          <w:szCs w:val="20"/>
        </w:rPr>
        <w:fldChar w:fldCharType="separate"/>
      </w:r>
      <w:r w:rsidR="001433CE" w:rsidRPr="000B7DEE">
        <w:rPr>
          <w:rFonts w:cstheme="minorHAnsi"/>
          <w:szCs w:val="20"/>
        </w:rPr>
        <w:fldChar w:fldCharType="end"/>
      </w:r>
      <w:r w:rsidR="001433CE" w:rsidRPr="000B7DEE">
        <w:rPr>
          <w:rFonts w:cstheme="minorHAnsi"/>
          <w:szCs w:val="20"/>
        </w:rPr>
        <w:t xml:space="preserve"> </w:t>
      </w:r>
      <w:r w:rsidR="001433CE" w:rsidRPr="000B7DEE">
        <w:rPr>
          <w:rFonts w:cstheme="minorHAnsi"/>
          <w:b/>
          <w:bCs/>
          <w:szCs w:val="20"/>
        </w:rPr>
        <w:t xml:space="preserve">samodzielnie </w:t>
      </w:r>
    </w:p>
    <w:p w14:paraId="75B007E2" w14:textId="3FADCA49" w:rsidR="001F313D" w:rsidRPr="00E654CA" w:rsidRDefault="001F313D" w:rsidP="00916A9D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E654CA">
        <w:rPr>
          <w:rFonts w:cstheme="minorHAnsi"/>
          <w:szCs w:val="20"/>
        </w:rPr>
        <w:t>otrzymałem(liśmy) wszelkie informacje konieczne do przygotowania oferty,</w:t>
      </w:r>
    </w:p>
    <w:p w14:paraId="400C8EFB" w14:textId="77777777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wyrażamy zgodę na wprowadzenie skanu naszej oferty do platformy zakupowej Zamawiającego,</w:t>
      </w:r>
    </w:p>
    <w:p w14:paraId="3CD614F7" w14:textId="6241EFC5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2E5F83">
        <w:rPr>
          <w:rFonts w:cstheme="minorHAnsi"/>
          <w:b/>
          <w:szCs w:val="20"/>
        </w:rPr>
        <w:t xml:space="preserve">Załącznik nr </w:t>
      </w:r>
      <w:r w:rsidR="00BF5C6C">
        <w:rPr>
          <w:rFonts w:cstheme="minorHAnsi"/>
          <w:b/>
          <w:szCs w:val="20"/>
        </w:rPr>
        <w:t>8</w:t>
      </w:r>
      <w:r>
        <w:rPr>
          <w:rFonts w:cstheme="minorHAnsi"/>
          <w:b/>
          <w:szCs w:val="20"/>
        </w:rPr>
        <w:t xml:space="preserve"> </w:t>
      </w:r>
      <w:r w:rsidRPr="002E5F83">
        <w:rPr>
          <w:rFonts w:cstheme="minorHAnsi"/>
          <w:b/>
          <w:szCs w:val="20"/>
        </w:rPr>
        <w:t>do Warunków Zamówienia</w:t>
      </w:r>
      <w:r w:rsidRPr="002E5F83">
        <w:rPr>
          <w:rFonts w:cstheme="minorHAnsi"/>
          <w:szCs w:val="20"/>
        </w:rPr>
        <w:t>,</w:t>
      </w:r>
    </w:p>
    <w:p w14:paraId="7BEF2324" w14:textId="77777777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wszelkie informacje zawarte w formularzu oferty wraz z załącznikami są zgodne ze stanem faktycznym,</w:t>
      </w:r>
    </w:p>
    <w:p w14:paraId="20240CFF" w14:textId="77777777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2213624A" w14:textId="77777777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podlegam (my) wykluczeniu z postępowania,</w:t>
      </w:r>
    </w:p>
    <w:p w14:paraId="5CAE6794" w14:textId="77777777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wyrażamy zgodę na dokonywanie przez Zamawiającego płatności w systemie podzielonej płatności,</w:t>
      </w:r>
    </w:p>
    <w:p w14:paraId="29C88989" w14:textId="42E516A1" w:rsidR="009D2FA2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na fakturze zamieścimy nr konta bankowego, które znajduje się na białej liście podatników VAT,</w:t>
      </w:r>
    </w:p>
    <w:p w14:paraId="69A1E418" w14:textId="21B74E9F" w:rsidR="009D1A9C" w:rsidRPr="009D1A9C" w:rsidRDefault="009D1A9C" w:rsidP="009D1A9C">
      <w:pPr>
        <w:numPr>
          <w:ilvl w:val="0"/>
          <w:numId w:val="16"/>
        </w:numPr>
        <w:spacing w:before="0" w:line="276" w:lineRule="auto"/>
        <w:rPr>
          <w:rFonts w:cstheme="minorHAnsi"/>
          <w:szCs w:val="20"/>
        </w:rPr>
      </w:pPr>
      <w:r w:rsidRPr="00F8150F">
        <w:rPr>
          <w:rFonts w:cstheme="minorHAnsi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F8150F">
          <w:rPr>
            <w:rStyle w:val="Hipercze"/>
            <w:rFonts w:cstheme="minorHAnsi"/>
            <w:szCs w:val="20"/>
          </w:rPr>
          <w:t>https://www.enea.pl/grupaenea/odpowiedzialny-biznes/broszury/zal-4-broszura-kodeks_kontrahentow.pdf?t=1588674472</w:t>
        </w:r>
      </w:hyperlink>
      <w:r w:rsidRPr="00F8150F">
        <w:rPr>
          <w:rFonts w:cstheme="minorHAnsi"/>
          <w:szCs w:val="20"/>
        </w:rPr>
        <w:t xml:space="preserve"> oraz zobowiązuję(emy) się do ich przestrzegania, </w:t>
      </w:r>
    </w:p>
    <w:p w14:paraId="0D510E69" w14:textId="77777777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9A28A1D" w14:textId="77777777" w:rsidR="009D2FA2" w:rsidRPr="002E5F83" w:rsidRDefault="009D2FA2" w:rsidP="008267BC">
      <w:pPr>
        <w:spacing w:before="0" w:line="276" w:lineRule="auto"/>
        <w:ind w:left="720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5F83">
        <w:rPr>
          <w:rFonts w:cstheme="minorHAnsi"/>
          <w:szCs w:val="20"/>
        </w:rPr>
        <w:instrText xml:space="preserve"> FORMCHECKBOX </w:instrText>
      </w:r>
      <w:r w:rsidR="00373D33">
        <w:rPr>
          <w:rFonts w:cstheme="minorHAnsi"/>
          <w:szCs w:val="20"/>
        </w:rPr>
      </w:r>
      <w:r w:rsidR="00373D33">
        <w:rPr>
          <w:rFonts w:cstheme="minorHAnsi"/>
          <w:szCs w:val="20"/>
        </w:rPr>
        <w:fldChar w:fldCharType="separate"/>
      </w:r>
      <w:r w:rsidRPr="002E5F83">
        <w:rPr>
          <w:rFonts w:cstheme="minorHAnsi"/>
          <w:szCs w:val="20"/>
        </w:rPr>
        <w:fldChar w:fldCharType="end"/>
      </w:r>
      <w:r w:rsidRPr="002E5F83">
        <w:rPr>
          <w:rFonts w:cstheme="minorHAnsi"/>
          <w:szCs w:val="20"/>
        </w:rPr>
        <w:t xml:space="preserve"> tak / </w:t>
      </w:r>
      <w:r w:rsidRPr="002E5F83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E5F83">
        <w:rPr>
          <w:rFonts w:cstheme="minorHAnsi"/>
          <w:szCs w:val="20"/>
        </w:rPr>
        <w:instrText xml:space="preserve"> FORMCHECKBOX </w:instrText>
      </w:r>
      <w:r w:rsidR="00373D33">
        <w:rPr>
          <w:rFonts w:cstheme="minorHAnsi"/>
          <w:szCs w:val="20"/>
        </w:rPr>
      </w:r>
      <w:r w:rsidR="00373D33">
        <w:rPr>
          <w:rFonts w:cstheme="minorHAnsi"/>
          <w:szCs w:val="20"/>
        </w:rPr>
        <w:fldChar w:fldCharType="separate"/>
      </w:r>
      <w:r w:rsidRPr="002E5F83">
        <w:rPr>
          <w:rFonts w:cstheme="minorHAnsi"/>
          <w:szCs w:val="20"/>
        </w:rPr>
        <w:fldChar w:fldCharType="end"/>
      </w:r>
      <w:r w:rsidRPr="002E5F83">
        <w:rPr>
          <w:rFonts w:cstheme="minorHAnsi"/>
          <w:szCs w:val="20"/>
        </w:rPr>
        <w:t xml:space="preserve"> nie</w:t>
      </w:r>
    </w:p>
    <w:p w14:paraId="508A6F4E" w14:textId="77777777" w:rsidR="008267BC" w:rsidRDefault="009D2FA2" w:rsidP="008267BC">
      <w:pPr>
        <w:pStyle w:val="Akapitzlist"/>
        <w:numPr>
          <w:ilvl w:val="0"/>
          <w:numId w:val="16"/>
        </w:numPr>
        <w:tabs>
          <w:tab w:val="clear" w:pos="720"/>
        </w:tabs>
        <w:spacing w:after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67BC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16CC2EFD" w14:textId="650A206A" w:rsidR="008267BC" w:rsidRPr="008267BC" w:rsidRDefault="008267BC" w:rsidP="008267BC">
      <w:pPr>
        <w:pStyle w:val="Akapitzlist"/>
        <w:spacing w:after="0"/>
        <w:ind w:left="714"/>
        <w:jc w:val="both"/>
        <w:rPr>
          <w:rFonts w:asciiTheme="minorHAnsi" w:hAnsiTheme="minorHAnsi" w:cstheme="minorHAnsi"/>
          <w:sz w:val="20"/>
          <w:szCs w:val="20"/>
        </w:rPr>
      </w:pPr>
      <w:r w:rsidRPr="008267BC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07CC9701" w14:textId="77777777" w:rsidR="008267BC" w:rsidRPr="008267BC" w:rsidRDefault="008267BC" w:rsidP="008267BC">
      <w:pPr>
        <w:numPr>
          <w:ilvl w:val="0"/>
          <w:numId w:val="16"/>
        </w:numPr>
        <w:spacing w:before="0" w:line="276" w:lineRule="auto"/>
        <w:rPr>
          <w:rFonts w:cstheme="minorHAnsi"/>
          <w:szCs w:val="20"/>
        </w:rPr>
      </w:pPr>
      <w:r w:rsidRPr="008267BC">
        <w:rPr>
          <w:rFonts w:cstheme="minorHAnsi"/>
          <w:szCs w:val="20"/>
        </w:rPr>
        <w:t>Osobą umocowaną do składania oświadczeń woli w toku negocjacji/aukcji elektronicznej w imieniu Wykonawcy jest.</w:t>
      </w:r>
    </w:p>
    <w:p w14:paraId="4EC9C33A" w14:textId="77777777" w:rsidR="008267BC" w:rsidRPr="008267BC" w:rsidRDefault="008267BC" w:rsidP="00870CF1">
      <w:pPr>
        <w:spacing w:before="0" w:line="276" w:lineRule="auto"/>
        <w:ind w:left="70" w:right="402" w:firstLine="639"/>
        <w:rPr>
          <w:rFonts w:cstheme="minorHAnsi"/>
          <w:szCs w:val="20"/>
        </w:rPr>
      </w:pPr>
      <w:r w:rsidRPr="008267BC">
        <w:rPr>
          <w:rFonts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844AB82" w14:textId="77777777" w:rsidR="00AE00EF" w:rsidRPr="00E654CA" w:rsidRDefault="00AE00EF" w:rsidP="00E654CA">
      <w:pPr>
        <w:spacing w:before="0" w:line="276" w:lineRule="auto"/>
        <w:rPr>
          <w:rFonts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02C69" w14:paraId="1CA4A791" w14:textId="77777777" w:rsidTr="00BF5C6C">
        <w:trPr>
          <w:trHeight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5955EDAC" w14:textId="77777777" w:rsidR="00EE5356" w:rsidRPr="00E654CA" w:rsidRDefault="00EE5356" w:rsidP="00E654CA">
            <w:pPr>
              <w:spacing w:before="0" w:line="276" w:lineRule="auto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cs="Arial"/>
                <w:szCs w:val="20"/>
              </w:rPr>
              <w:instrText xml:space="preserve"> FORMTEXT </w:instrText>
            </w:r>
            <w:r w:rsidRPr="00E654CA">
              <w:rPr>
                <w:rFonts w:cs="Arial"/>
                <w:szCs w:val="20"/>
              </w:rPr>
            </w:r>
            <w:r w:rsidRPr="00E654CA">
              <w:rPr>
                <w:rFonts w:cs="Arial"/>
                <w:szCs w:val="20"/>
              </w:rPr>
              <w:fldChar w:fldCharType="separate"/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E654CA" w:rsidRDefault="00EE5356" w:rsidP="00E654CA">
            <w:pPr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EE5356" w:rsidRPr="00E02C69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0D46B07B" w14:textId="77777777" w:rsidR="00B26772" w:rsidRPr="00E654CA" w:rsidRDefault="00B26772" w:rsidP="00E654CA">
      <w:pPr>
        <w:spacing w:before="0" w:line="276" w:lineRule="auto"/>
        <w:rPr>
          <w:szCs w:val="20"/>
        </w:rPr>
      </w:pPr>
      <w:bookmarkStart w:id="3" w:name="_Toc382495769"/>
      <w:bookmarkStart w:id="4" w:name="_Toc389210257"/>
    </w:p>
    <w:p w14:paraId="024B9025" w14:textId="77777777" w:rsidR="00B26772" w:rsidRPr="00E654CA" w:rsidRDefault="00B26772" w:rsidP="00E654CA">
      <w:pPr>
        <w:spacing w:before="0" w:line="276" w:lineRule="auto"/>
        <w:jc w:val="left"/>
        <w:rPr>
          <w:b/>
          <w:bCs/>
          <w:szCs w:val="20"/>
          <w:u w:val="single"/>
        </w:rPr>
      </w:pPr>
      <w:r w:rsidRPr="00E654CA">
        <w:rPr>
          <w:szCs w:val="20"/>
          <w:u w:val="single"/>
        </w:rPr>
        <w:br w:type="page"/>
      </w:r>
    </w:p>
    <w:p w14:paraId="3D39D460" w14:textId="0FFEEEB7" w:rsidR="00435628" w:rsidRPr="00E654CA" w:rsidRDefault="009E7AE2" w:rsidP="00E654CA">
      <w:pPr>
        <w:pStyle w:val="Nagwek4"/>
        <w:spacing w:before="0" w:after="0" w:line="276" w:lineRule="auto"/>
        <w:jc w:val="both"/>
        <w:rPr>
          <w:b w:val="0"/>
          <w:sz w:val="20"/>
          <w:szCs w:val="20"/>
          <w:u w:val="single"/>
        </w:rPr>
      </w:pPr>
      <w:bookmarkStart w:id="5" w:name="_Toc52539471"/>
      <w:r w:rsidRPr="00E654CA">
        <w:rPr>
          <w:sz w:val="20"/>
          <w:szCs w:val="20"/>
          <w:u w:val="single"/>
        </w:rPr>
        <w:lastRenderedPageBreak/>
        <w:t>ZAŁĄCZNIK NR 2. OŚWIADCZENIE WYKONAWCY</w:t>
      </w:r>
      <w:r>
        <w:rPr>
          <w:sz w:val="20"/>
          <w:szCs w:val="20"/>
          <w:u w:val="single"/>
        </w:rPr>
        <w:t xml:space="preserve"> O </w:t>
      </w:r>
      <w:r w:rsidRPr="00E654CA">
        <w:rPr>
          <w:sz w:val="20"/>
          <w:szCs w:val="20"/>
          <w:u w:val="single"/>
        </w:rPr>
        <w:t>SPEŁNIENIU WARUNKÓW UDZIAŁU W POSTĘPOWANIU.</w:t>
      </w:r>
      <w:bookmarkEnd w:id="5"/>
      <w:r w:rsidRPr="00E654CA">
        <w:rPr>
          <w:sz w:val="20"/>
          <w:szCs w:val="20"/>
          <w:u w:val="single"/>
        </w:rPr>
        <w:t xml:space="preserve"> </w:t>
      </w:r>
      <w:bookmarkEnd w:id="3"/>
      <w:bookmarkEnd w:id="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02C69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8A6DEF" w:rsidRPr="00E02C69" w14:paraId="220FCA83" w14:textId="77777777" w:rsidTr="00BF5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850" w:type="dxa"/>
            <w:vAlign w:val="bottom"/>
          </w:tcPr>
          <w:p w14:paraId="1F6FC227" w14:textId="77777777" w:rsidR="008A6DEF" w:rsidRPr="00E654CA" w:rsidRDefault="008A6DEF" w:rsidP="00BF5C6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</w:p>
        </w:tc>
      </w:tr>
    </w:tbl>
    <w:p w14:paraId="6018E144" w14:textId="5839D1B1" w:rsidR="00D967F3" w:rsidRDefault="00D967F3" w:rsidP="00E654CA">
      <w:pPr>
        <w:spacing w:before="0" w:line="276" w:lineRule="auto"/>
        <w:rPr>
          <w:b/>
          <w:szCs w:val="20"/>
        </w:rPr>
      </w:pPr>
      <w:bookmarkStart w:id="6" w:name="_Toc334695071"/>
    </w:p>
    <w:p w14:paraId="3D2E47E5" w14:textId="41EA3B3E" w:rsidR="00BF5C6C" w:rsidRDefault="00BF5C6C" w:rsidP="00E654CA">
      <w:pPr>
        <w:spacing w:before="0" w:line="276" w:lineRule="auto"/>
        <w:rPr>
          <w:b/>
          <w:szCs w:val="20"/>
        </w:rPr>
      </w:pPr>
    </w:p>
    <w:p w14:paraId="51EF8C05" w14:textId="77777777" w:rsidR="00BF5C6C" w:rsidRDefault="00BF5C6C" w:rsidP="004C305E">
      <w:pPr>
        <w:spacing w:before="0" w:line="276" w:lineRule="auto"/>
        <w:rPr>
          <w:b/>
          <w:szCs w:val="20"/>
        </w:rPr>
      </w:pPr>
    </w:p>
    <w:p w14:paraId="52D8B51E" w14:textId="3C41AE0F" w:rsidR="009F1D50" w:rsidRPr="00E654CA" w:rsidRDefault="009F1D50" w:rsidP="004C305E">
      <w:pPr>
        <w:spacing w:before="0" w:line="276" w:lineRule="auto"/>
        <w:rPr>
          <w:b/>
          <w:szCs w:val="20"/>
        </w:rPr>
      </w:pPr>
      <w:r w:rsidRPr="00E654CA">
        <w:rPr>
          <w:b/>
          <w:szCs w:val="20"/>
        </w:rPr>
        <w:t>Oświadczenie Wykonawcy</w:t>
      </w:r>
      <w:r w:rsidR="008B5078">
        <w:rPr>
          <w:b/>
          <w:szCs w:val="20"/>
        </w:rPr>
        <w:t xml:space="preserve"> o </w:t>
      </w:r>
      <w:r w:rsidRPr="00E654CA">
        <w:rPr>
          <w:b/>
          <w:szCs w:val="20"/>
        </w:rPr>
        <w:t>spełnieniu warunków udziału w postępowaniu</w:t>
      </w:r>
    </w:p>
    <w:p w14:paraId="5EA91C35" w14:textId="77777777" w:rsidR="00AE00EF" w:rsidRPr="00E654CA" w:rsidRDefault="00455970" w:rsidP="004C305E">
      <w:pPr>
        <w:tabs>
          <w:tab w:val="left" w:pos="709"/>
        </w:tabs>
        <w:spacing w:before="0" w:line="276" w:lineRule="auto"/>
        <w:rPr>
          <w:rFonts w:cs="Arial"/>
          <w:szCs w:val="20"/>
        </w:rPr>
      </w:pPr>
      <w:r w:rsidRPr="00E654CA">
        <w:rPr>
          <w:rFonts w:cs="Arial"/>
          <w:szCs w:val="20"/>
        </w:rPr>
        <w:t xml:space="preserve">Niniejszym oświadczam(y), że </w:t>
      </w:r>
      <w:r w:rsidR="00A116E5" w:rsidRPr="00E654CA">
        <w:rPr>
          <w:rFonts w:cs="Arial"/>
          <w:szCs w:val="20"/>
        </w:rPr>
        <w:t xml:space="preserve">reprezentowany </w:t>
      </w:r>
      <w:r w:rsidRPr="00E654CA">
        <w:rPr>
          <w:rFonts w:cs="Arial"/>
          <w:szCs w:val="20"/>
        </w:rPr>
        <w:t xml:space="preserve">przeze mnie (przez nas) </w:t>
      </w:r>
      <w:r w:rsidR="00A116E5" w:rsidRPr="00E654CA">
        <w:rPr>
          <w:rFonts w:cs="Arial"/>
          <w:szCs w:val="20"/>
        </w:rPr>
        <w:t>podmiot</w:t>
      </w:r>
      <w:r w:rsidRPr="00E654CA">
        <w:rPr>
          <w:rFonts w:cs="Arial"/>
          <w:szCs w:val="20"/>
        </w:rPr>
        <w:t>:</w:t>
      </w:r>
    </w:p>
    <w:bookmarkEnd w:id="6"/>
    <w:p w14:paraId="2DC4D4BA" w14:textId="77777777" w:rsidR="009D2FA2" w:rsidRDefault="009D2FA2" w:rsidP="004C305E">
      <w:pPr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Posiada uprawnienia niezbędne do wykonania przedmiotu zamówienia zgodnie z odpowiednimi przepisami prawa powszechnie obowiązującego, jeżeli nakładają one obowiązek posiadania takich uprawnień.</w:t>
      </w:r>
    </w:p>
    <w:p w14:paraId="7321B816" w14:textId="64C7914C" w:rsidR="009D2FA2" w:rsidRPr="00534845" w:rsidRDefault="009D2FA2" w:rsidP="004C305E">
      <w:pPr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534845">
        <w:rPr>
          <w:rFonts w:cstheme="minorHAnsi"/>
          <w:szCs w:val="20"/>
        </w:rPr>
        <w:t>Posiada niezbędną wiedzę i doświadczenie oraz dysponuje potencjałem technicznym i personelem zd</w:t>
      </w:r>
      <w:r>
        <w:rPr>
          <w:rFonts w:cstheme="minorHAnsi"/>
          <w:szCs w:val="20"/>
        </w:rPr>
        <w:t>olnym do wykonania zamówienia.</w:t>
      </w:r>
    </w:p>
    <w:p w14:paraId="6FA01FFF" w14:textId="77777777" w:rsidR="009D2FA2" w:rsidRPr="002E5F83" w:rsidRDefault="009D2FA2" w:rsidP="004C305E">
      <w:pPr>
        <w:numPr>
          <w:ilvl w:val="0"/>
          <w:numId w:val="4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2E5F83">
        <w:rPr>
          <w:rFonts w:eastAsiaTheme="minorHAnsi" w:cstheme="minorHAnsi"/>
          <w:szCs w:val="20"/>
        </w:rPr>
        <w:t>Znajduje się w sytuacji ekonomicznej i finansowej zapewniającej wykonanie Zamówienia.</w:t>
      </w:r>
    </w:p>
    <w:p w14:paraId="0A8D8467" w14:textId="77777777" w:rsidR="00FD19C5" w:rsidRPr="00E654CA" w:rsidRDefault="00FD19C5" w:rsidP="00FD19C5">
      <w:pPr>
        <w:tabs>
          <w:tab w:val="left" w:pos="709"/>
        </w:tabs>
        <w:spacing w:before="0" w:line="276" w:lineRule="auto"/>
        <w:ind w:left="357"/>
        <w:rPr>
          <w:rFonts w:cs="Arial"/>
          <w:szCs w:val="20"/>
        </w:rPr>
      </w:pPr>
    </w:p>
    <w:p w14:paraId="281DE0CD" w14:textId="77777777" w:rsidR="00126E0A" w:rsidRPr="00E654CA" w:rsidRDefault="00126E0A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1D45E786" w14:textId="77777777" w:rsidR="009F1D50" w:rsidRPr="00E654CA" w:rsidRDefault="009F1D50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02C69" w14:paraId="2ADC59F7" w14:textId="77777777" w:rsidTr="00BF5C6C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8A6DEF" w:rsidRPr="00E02C69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654CA">
              <w:rPr>
                <w:rFonts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654CA">
              <w:rPr>
                <w:rFonts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E654CA" w:rsidRDefault="00126E0A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bCs/>
          <w:color w:val="000000"/>
          <w:szCs w:val="20"/>
        </w:rPr>
      </w:pPr>
      <w:bookmarkStart w:id="7" w:name="_Toc382495770"/>
      <w:bookmarkStart w:id="8" w:name="_Toc389210258"/>
    </w:p>
    <w:p w14:paraId="012D62D4" w14:textId="77777777" w:rsidR="00364C2C" w:rsidRDefault="00364C2C">
      <w:pPr>
        <w:spacing w:before="0" w:after="200" w:line="276" w:lineRule="auto"/>
        <w:jc w:val="left"/>
        <w:rPr>
          <w:rFonts w:cstheme="minorHAnsi"/>
          <w:b/>
          <w:caps/>
          <w:szCs w:val="20"/>
          <w:u w:val="single"/>
        </w:rPr>
      </w:pPr>
      <w:r>
        <w:rPr>
          <w:rFonts w:cstheme="minorHAnsi"/>
          <w:b/>
        </w:rPr>
        <w:br w:type="page"/>
      </w:r>
    </w:p>
    <w:p w14:paraId="1967031C" w14:textId="422F84A4" w:rsidR="00364C2C" w:rsidRPr="00610019" w:rsidRDefault="00610019" w:rsidP="00610019">
      <w:pPr>
        <w:pStyle w:val="Nagwek4"/>
        <w:spacing w:before="0" w:after="0" w:line="276" w:lineRule="auto"/>
        <w:jc w:val="both"/>
        <w:rPr>
          <w:sz w:val="20"/>
          <w:szCs w:val="20"/>
          <w:u w:val="single"/>
        </w:rPr>
      </w:pPr>
      <w:bookmarkStart w:id="9" w:name="_Toc52539472"/>
      <w:r w:rsidRPr="00610019">
        <w:rPr>
          <w:sz w:val="20"/>
          <w:szCs w:val="20"/>
          <w:u w:val="single"/>
        </w:rPr>
        <w:lastRenderedPageBreak/>
        <w:t xml:space="preserve">ZAŁĄCZNIK NR </w:t>
      </w:r>
      <w:r>
        <w:rPr>
          <w:sz w:val="20"/>
          <w:szCs w:val="20"/>
          <w:u w:val="single"/>
        </w:rPr>
        <w:t>3.</w:t>
      </w:r>
      <w:r w:rsidRPr="00610019">
        <w:rPr>
          <w:sz w:val="20"/>
          <w:szCs w:val="20"/>
          <w:u w:val="single"/>
        </w:rPr>
        <w:t xml:space="preserve"> OŚWIADCZENIE WYKONAWCY O BRAKU PODSTAW DO WYKLUCZENIA Z POSTĘPOWANIA</w:t>
      </w:r>
      <w:bookmarkEnd w:id="9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64C2C" w:rsidRPr="00610019" w14:paraId="186305F5" w14:textId="77777777" w:rsidTr="00364C2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7401A" w14:textId="1FB1D0A4" w:rsidR="00364C2C" w:rsidRPr="00610019" w:rsidRDefault="00610019" w:rsidP="00610019">
            <w:pPr>
              <w:pStyle w:val="Nagwek4"/>
              <w:spacing w:before="0" w:after="0" w:line="276" w:lineRule="auto"/>
              <w:jc w:val="both"/>
              <w:rPr>
                <w:sz w:val="20"/>
                <w:szCs w:val="20"/>
                <w:u w:val="single"/>
              </w:rPr>
            </w:pPr>
            <w:bookmarkStart w:id="10" w:name="_Toc52539473"/>
            <w:r w:rsidRPr="00610019">
              <w:rPr>
                <w:sz w:val="20"/>
                <w:szCs w:val="20"/>
                <w:u w:val="single"/>
              </w:rPr>
              <w:t>OŚWIADCZENIE WYKONAWCY</w:t>
            </w:r>
            <w:bookmarkEnd w:id="10"/>
          </w:p>
        </w:tc>
      </w:tr>
      <w:tr w:rsidR="00364C2C" w:rsidRPr="00DD3397" w14:paraId="22402213" w14:textId="77777777" w:rsidTr="00BF5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850" w:type="dxa"/>
            <w:vAlign w:val="bottom"/>
          </w:tcPr>
          <w:p w14:paraId="29E839AF" w14:textId="77777777" w:rsidR="00364C2C" w:rsidRPr="00DD3397" w:rsidRDefault="00364C2C" w:rsidP="00364C2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cstheme="minorHAnsi"/>
                <w:szCs w:val="20"/>
              </w:rPr>
            </w:pPr>
            <w:r w:rsidRPr="00DD3397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9B275" w14:textId="77777777" w:rsidR="00364C2C" w:rsidRPr="00DD3397" w:rsidRDefault="00364C2C" w:rsidP="00364C2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54C9C38D" w14:textId="57C69921" w:rsidR="00364C2C" w:rsidRPr="000B058C" w:rsidRDefault="00364C2C" w:rsidP="00364C2C">
      <w:pPr>
        <w:spacing w:line="276" w:lineRule="auto"/>
        <w:rPr>
          <w:rFonts w:ascii="Calibri" w:hAnsi="Calibri" w:cs="Times New Roman"/>
          <w:b/>
          <w:szCs w:val="20"/>
        </w:rPr>
      </w:pPr>
      <w:r w:rsidRPr="000B058C">
        <w:rPr>
          <w:b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B5FCD57" w14:textId="5B210EFB" w:rsidR="00364C2C" w:rsidRPr="000B058C" w:rsidRDefault="00364C2C" w:rsidP="00364C2C">
      <w:pPr>
        <w:spacing w:line="276" w:lineRule="auto"/>
        <w:rPr>
          <w:iCs/>
          <w:szCs w:val="20"/>
        </w:rPr>
      </w:pPr>
      <w:r w:rsidRPr="000B058C">
        <w:rPr>
          <w:iCs/>
          <w:szCs w:val="20"/>
        </w:rPr>
        <w:t>Wykonawca podlega wykluczeniu z udziału w Postępowaniu o udzielenie Zamówienia w następujących przypadkach:</w:t>
      </w:r>
    </w:p>
    <w:p w14:paraId="055569A3" w14:textId="77777777" w:rsidR="00364C2C" w:rsidRPr="000B058C" w:rsidRDefault="00364C2C" w:rsidP="00EE52CE">
      <w:pPr>
        <w:numPr>
          <w:ilvl w:val="0"/>
          <w:numId w:val="63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38C23C53" w14:textId="77777777" w:rsidR="00364C2C" w:rsidRPr="000B058C" w:rsidRDefault="00364C2C" w:rsidP="00EE52CE">
      <w:pPr>
        <w:numPr>
          <w:ilvl w:val="0"/>
          <w:numId w:val="63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E911924" w14:textId="77777777" w:rsidR="00364C2C" w:rsidRPr="000B058C" w:rsidRDefault="00364C2C" w:rsidP="00EE52CE">
      <w:pPr>
        <w:numPr>
          <w:ilvl w:val="0"/>
          <w:numId w:val="63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6F7E3D83" w14:textId="77777777" w:rsidR="00364C2C" w:rsidRPr="000B058C" w:rsidRDefault="00364C2C" w:rsidP="00EE52CE">
      <w:pPr>
        <w:numPr>
          <w:ilvl w:val="0"/>
          <w:numId w:val="63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w ciągu ostatnich 3 lat przed upływem terminu składania Ofert odmówił zawarcia umowy w sprawie Zamówienia po wyborze jego Oferty przez Zamawiającego;</w:t>
      </w:r>
    </w:p>
    <w:p w14:paraId="590AB6B6" w14:textId="77777777" w:rsidR="00364C2C" w:rsidRPr="000B058C" w:rsidRDefault="00364C2C" w:rsidP="00EE52CE">
      <w:pPr>
        <w:numPr>
          <w:ilvl w:val="0"/>
          <w:numId w:val="63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0B104228" w14:textId="77777777" w:rsidR="00364C2C" w:rsidRPr="000B058C" w:rsidRDefault="00364C2C" w:rsidP="00EE52CE">
      <w:pPr>
        <w:numPr>
          <w:ilvl w:val="0"/>
          <w:numId w:val="63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9C6AA70" w14:textId="77777777" w:rsidR="00364C2C" w:rsidRPr="000B058C" w:rsidRDefault="00364C2C" w:rsidP="00EE52CE">
      <w:pPr>
        <w:numPr>
          <w:ilvl w:val="0"/>
          <w:numId w:val="63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5853D1E" w14:textId="77777777" w:rsidR="00364C2C" w:rsidRPr="000B058C" w:rsidRDefault="00364C2C" w:rsidP="00EE52CE">
      <w:pPr>
        <w:numPr>
          <w:ilvl w:val="0"/>
          <w:numId w:val="63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55D39361" w14:textId="3DA74DFF" w:rsidR="00364C2C" w:rsidRPr="00364C2C" w:rsidRDefault="00364C2C" w:rsidP="00EE52CE">
      <w:pPr>
        <w:numPr>
          <w:ilvl w:val="0"/>
          <w:numId w:val="63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złożył nieprawdziwe informacje mające lub mogące mieć wpływ na wynik Postępowania</w:t>
      </w:r>
      <w:r>
        <w:rPr>
          <w:iCs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64C2C" w:rsidRPr="00DD3397" w14:paraId="6851B132" w14:textId="77777777" w:rsidTr="00364C2C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DF95" w14:textId="77777777" w:rsidR="00364C2C" w:rsidRPr="00DD3397" w:rsidRDefault="00364C2C" w:rsidP="00364C2C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32DD2" w14:textId="77777777" w:rsidR="00364C2C" w:rsidRPr="00DD3397" w:rsidRDefault="00364C2C" w:rsidP="00364C2C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364C2C" w:rsidRPr="00DD3397" w14:paraId="50CFBBAB" w14:textId="77777777" w:rsidTr="00364C2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107B830" w14:textId="77777777" w:rsidR="00364C2C" w:rsidRPr="00BF5C6C" w:rsidRDefault="00364C2C" w:rsidP="00364C2C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BF5C6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31C7EE" w14:textId="77777777" w:rsidR="00364C2C" w:rsidRPr="00BF5C6C" w:rsidRDefault="00364C2C" w:rsidP="00364C2C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BF5C6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430775B7" w14:textId="77777777" w:rsidR="001D523B" w:rsidRDefault="001D523B">
      <w:pPr>
        <w:spacing w:before="0" w:after="200" w:line="276" w:lineRule="auto"/>
        <w:jc w:val="left"/>
        <w:rPr>
          <w:b/>
          <w:bCs/>
          <w:szCs w:val="20"/>
          <w:u w:val="single"/>
        </w:rPr>
      </w:pPr>
      <w:bookmarkStart w:id="11" w:name="_Toc510000846"/>
      <w:bookmarkStart w:id="12" w:name="_Toc513559612"/>
      <w:r>
        <w:rPr>
          <w:szCs w:val="20"/>
          <w:u w:val="single"/>
        </w:rPr>
        <w:br w:type="page"/>
      </w:r>
    </w:p>
    <w:p w14:paraId="4AF22147" w14:textId="15679D3A" w:rsidR="001979A7" w:rsidRPr="00E654CA" w:rsidRDefault="009E7AE2" w:rsidP="00E654CA">
      <w:pPr>
        <w:pStyle w:val="Nagwek4"/>
        <w:spacing w:before="0" w:after="0" w:line="276" w:lineRule="auto"/>
        <w:jc w:val="both"/>
        <w:rPr>
          <w:bCs w:val="0"/>
          <w:sz w:val="20"/>
          <w:szCs w:val="20"/>
          <w:u w:val="single"/>
        </w:rPr>
      </w:pPr>
      <w:bookmarkStart w:id="13" w:name="_Toc52539474"/>
      <w:r w:rsidRPr="00E654CA">
        <w:rPr>
          <w:sz w:val="20"/>
          <w:szCs w:val="20"/>
          <w:u w:val="single"/>
        </w:rPr>
        <w:lastRenderedPageBreak/>
        <w:t xml:space="preserve">ZAŁĄCZNIK NR </w:t>
      </w:r>
      <w:r w:rsidR="00610019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>.</w:t>
      </w:r>
      <w:r w:rsidRPr="00E654CA">
        <w:rPr>
          <w:sz w:val="20"/>
          <w:szCs w:val="20"/>
          <w:u w:val="single"/>
        </w:rPr>
        <w:t xml:space="preserve"> OŚWIADCZENIE</w:t>
      </w:r>
      <w:r>
        <w:rPr>
          <w:sz w:val="20"/>
          <w:szCs w:val="20"/>
          <w:u w:val="single"/>
        </w:rPr>
        <w:t xml:space="preserve"> O </w:t>
      </w:r>
      <w:r w:rsidRPr="00E654CA">
        <w:rPr>
          <w:sz w:val="20"/>
          <w:szCs w:val="20"/>
          <w:u w:val="single"/>
        </w:rPr>
        <w:t>UCZESTNICTWIE W GRUPIE KAPITAŁOWEJ.</w:t>
      </w:r>
      <w:bookmarkEnd w:id="11"/>
      <w:bookmarkEnd w:id="12"/>
      <w:bookmarkEnd w:id="13"/>
    </w:p>
    <w:p w14:paraId="45F38CC4" w14:textId="77777777" w:rsidR="001979A7" w:rsidRPr="00E654CA" w:rsidRDefault="001979A7" w:rsidP="00E654CA">
      <w:pPr>
        <w:spacing w:before="0" w:line="276" w:lineRule="auto"/>
        <w:rPr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E02C69" w14:paraId="356701D6" w14:textId="77777777" w:rsidTr="00BF5C6C">
        <w:trPr>
          <w:trHeight w:val="1247"/>
        </w:trPr>
        <w:tc>
          <w:tcPr>
            <w:tcW w:w="3850" w:type="dxa"/>
            <w:vAlign w:val="bottom"/>
          </w:tcPr>
          <w:p w14:paraId="2B6C0B3A" w14:textId="77777777" w:rsidR="001979A7" w:rsidRPr="00E654CA" w:rsidRDefault="001979A7" w:rsidP="00610019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szCs w:val="20"/>
              </w:rPr>
            </w:pPr>
            <w:r w:rsidRPr="00E654CA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szCs w:val="20"/>
              </w:rPr>
            </w:pPr>
          </w:p>
        </w:tc>
      </w:tr>
    </w:tbl>
    <w:p w14:paraId="4BBE3267" w14:textId="167A4728" w:rsidR="001979A7" w:rsidRDefault="001979A7" w:rsidP="00E654CA">
      <w:pPr>
        <w:spacing w:before="0" w:line="276" w:lineRule="auto"/>
        <w:rPr>
          <w:rFonts w:cstheme="minorHAnsi"/>
          <w:b/>
          <w:szCs w:val="20"/>
        </w:rPr>
      </w:pPr>
    </w:p>
    <w:p w14:paraId="6C087C8E" w14:textId="77777777" w:rsidR="00BF5C6C" w:rsidRPr="00E654CA" w:rsidRDefault="00BF5C6C" w:rsidP="00E654CA">
      <w:pPr>
        <w:spacing w:before="0" w:line="276" w:lineRule="auto"/>
        <w:rPr>
          <w:rFonts w:cstheme="minorHAnsi"/>
          <w:b/>
          <w:szCs w:val="20"/>
        </w:rPr>
      </w:pPr>
    </w:p>
    <w:bookmarkEnd w:id="7"/>
    <w:bookmarkEnd w:id="8"/>
    <w:p w14:paraId="2D90BFAC" w14:textId="77777777" w:rsidR="00BF5C6C" w:rsidRPr="00BF5C6C" w:rsidRDefault="00BF5C6C" w:rsidP="00BF5C6C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cstheme="minorHAnsi"/>
          <w:szCs w:val="20"/>
        </w:rPr>
      </w:pPr>
      <w:r w:rsidRPr="00BF5C6C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2515EE45" w14:textId="77777777" w:rsidR="00BF5C6C" w:rsidRPr="00BF5C6C" w:rsidRDefault="00BF5C6C" w:rsidP="00BF5C6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55629D2A" w14:textId="77777777" w:rsidR="00BF5C6C" w:rsidRPr="00BF5C6C" w:rsidRDefault="00BF5C6C" w:rsidP="00BF5C6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433434C4" w14:textId="77777777" w:rsidR="00BF5C6C" w:rsidRPr="00BF5C6C" w:rsidRDefault="00BF5C6C" w:rsidP="00BF5C6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44D91B3E" w14:textId="77777777" w:rsidR="00BF5C6C" w:rsidRPr="00BF5C6C" w:rsidRDefault="00BF5C6C" w:rsidP="00BF5C6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7F703C5" w14:textId="77777777" w:rsidR="00BF5C6C" w:rsidRPr="00BF5C6C" w:rsidRDefault="00BF5C6C" w:rsidP="00BF5C6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3A588C23" w14:textId="77777777" w:rsidR="00BF5C6C" w:rsidRPr="00BF5C6C" w:rsidRDefault="00BF5C6C" w:rsidP="00BF5C6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204DFF2" w14:textId="1CA6FE93" w:rsidR="00BF5C6C" w:rsidRDefault="00BF5C6C" w:rsidP="00BF5C6C">
      <w:pPr>
        <w:numPr>
          <w:ilvl w:val="0"/>
          <w:numId w:val="19"/>
        </w:num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BF5C6C">
        <w:rPr>
          <w:rFonts w:cstheme="minorHAnsi"/>
          <w:szCs w:val="20"/>
        </w:rPr>
        <w:t xml:space="preserve">z wymienionymi poniżej Podmiotami: </w:t>
      </w:r>
    </w:p>
    <w:p w14:paraId="4D811050" w14:textId="77777777" w:rsidR="00BF5C6C" w:rsidRPr="00BF5C6C" w:rsidRDefault="00BF5C6C" w:rsidP="00BF5C6C">
      <w:pPr>
        <w:suppressAutoHyphens/>
        <w:spacing w:before="0" w:line="276" w:lineRule="auto"/>
        <w:ind w:left="446" w:right="-173"/>
        <w:rPr>
          <w:rFonts w:cstheme="minorHAnsi"/>
          <w:szCs w:val="20"/>
          <w:lang w:eastAsia="ar-SA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536"/>
      </w:tblGrid>
      <w:tr w:rsidR="00BF5C6C" w:rsidRPr="00BF5C6C" w14:paraId="2D04280C" w14:textId="77777777" w:rsidTr="00BF5C6C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040D3" w14:textId="77777777" w:rsidR="00BF5C6C" w:rsidRPr="00BF5C6C" w:rsidRDefault="00BF5C6C" w:rsidP="00BF5C6C">
            <w:pPr>
              <w:suppressAutoHyphens/>
              <w:spacing w:before="0" w:line="276" w:lineRule="auto"/>
              <w:ind w:right="-107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3A682" w14:textId="77777777" w:rsidR="00BF5C6C" w:rsidRPr="00BF5C6C" w:rsidRDefault="00BF5C6C" w:rsidP="00BF5C6C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AA7C" w14:textId="77777777" w:rsidR="00BF5C6C" w:rsidRPr="00BF5C6C" w:rsidRDefault="00BF5C6C" w:rsidP="00BF5C6C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BF5C6C" w:rsidRPr="00BF5C6C" w14:paraId="5828477B" w14:textId="77777777" w:rsidTr="00BF5C6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11566" w14:textId="77777777" w:rsidR="00BF5C6C" w:rsidRPr="00BF5C6C" w:rsidRDefault="00BF5C6C" w:rsidP="00BF5C6C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EB701" w14:textId="77777777" w:rsidR="00BF5C6C" w:rsidRPr="00BF5C6C" w:rsidRDefault="00BF5C6C" w:rsidP="00BF5C6C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901B" w14:textId="77777777" w:rsidR="00BF5C6C" w:rsidRPr="00BF5C6C" w:rsidRDefault="00BF5C6C" w:rsidP="00BF5C6C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BF5C6C" w:rsidRPr="00BF5C6C" w14:paraId="08061F0C" w14:textId="77777777" w:rsidTr="00BF5C6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B1433" w14:textId="77777777" w:rsidR="00BF5C6C" w:rsidRPr="00BF5C6C" w:rsidRDefault="00BF5C6C" w:rsidP="00BF5C6C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2AC31" w14:textId="77777777" w:rsidR="00BF5C6C" w:rsidRPr="00BF5C6C" w:rsidRDefault="00BF5C6C" w:rsidP="00BF5C6C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881B" w14:textId="77777777" w:rsidR="00BF5C6C" w:rsidRPr="00BF5C6C" w:rsidRDefault="00BF5C6C" w:rsidP="00BF5C6C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6DE1BB6A" w14:textId="77777777" w:rsidR="00BF5C6C" w:rsidRPr="00BF5C6C" w:rsidRDefault="00BF5C6C" w:rsidP="00BF5C6C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F5C6C" w:rsidRPr="00BF5C6C" w14:paraId="33AF1594" w14:textId="77777777" w:rsidTr="00BF5C6C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CA39" w14:textId="77777777" w:rsidR="00BF5C6C" w:rsidRPr="00BF5C6C" w:rsidRDefault="00BF5C6C" w:rsidP="00BF5C6C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D91CC" w14:textId="77777777" w:rsidR="00BF5C6C" w:rsidRPr="00BF5C6C" w:rsidRDefault="00BF5C6C" w:rsidP="00BF5C6C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BF5C6C" w:rsidRPr="00BF5C6C" w14:paraId="03F5773A" w14:textId="77777777" w:rsidTr="0071067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DB99C4" w14:textId="0862CA6A" w:rsidR="00BF5C6C" w:rsidRPr="00BF5C6C" w:rsidRDefault="00BF5C6C" w:rsidP="00BF5C6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m</w:t>
            </w:r>
            <w:r w:rsidRPr="00BF5C6C">
              <w:rPr>
                <w:rFonts w:cstheme="minorHAnsi"/>
                <w:b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A6ED97" w14:textId="77777777" w:rsidR="00BF5C6C" w:rsidRPr="00BF5C6C" w:rsidRDefault="00BF5C6C" w:rsidP="00BF5C6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F5C6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AEB967A" w14:textId="77777777" w:rsidR="00BF5C6C" w:rsidRPr="00BF5C6C" w:rsidRDefault="00BF5C6C" w:rsidP="00BF5C6C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p w14:paraId="3AF8BF2E" w14:textId="77777777" w:rsidR="00BF5C6C" w:rsidRPr="00BF5C6C" w:rsidRDefault="00BF5C6C" w:rsidP="00BF5C6C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  <w:r w:rsidRPr="00BF5C6C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16937" wp14:editId="4BAE48BC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BEFA4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73CB2119" w14:textId="77777777" w:rsidR="00BF5C6C" w:rsidRPr="00BF5C6C" w:rsidRDefault="00BF5C6C" w:rsidP="00BF5C6C">
      <w:pPr>
        <w:numPr>
          <w:ilvl w:val="0"/>
          <w:numId w:val="19"/>
        </w:numPr>
        <w:suppressAutoHyphens/>
        <w:spacing w:before="0" w:line="276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BF5C6C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BF5C6C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F5C6C" w:rsidRPr="00BF5C6C" w14:paraId="7AC82A22" w14:textId="77777777" w:rsidTr="00BF5C6C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B0AB" w14:textId="77777777" w:rsidR="00BF5C6C" w:rsidRPr="00BF5C6C" w:rsidRDefault="00BF5C6C" w:rsidP="00BF5C6C">
            <w:pPr>
              <w:spacing w:before="0" w:line="276" w:lineRule="auto"/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823C" w14:textId="77777777" w:rsidR="00BF5C6C" w:rsidRPr="00BF5C6C" w:rsidRDefault="00BF5C6C" w:rsidP="00BF5C6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BF5C6C" w:rsidRPr="00BF5C6C" w14:paraId="4A4011D1" w14:textId="77777777" w:rsidTr="0071067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C0561BF" w14:textId="250C5C2E" w:rsidR="00BF5C6C" w:rsidRPr="00BF5C6C" w:rsidRDefault="00BF5C6C" w:rsidP="00BF5C6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m</w:t>
            </w:r>
            <w:r w:rsidRPr="00BF5C6C">
              <w:rPr>
                <w:rFonts w:cstheme="minorHAnsi"/>
                <w:b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83BEEB" w14:textId="77777777" w:rsidR="00BF5C6C" w:rsidRPr="00BF5C6C" w:rsidRDefault="00BF5C6C" w:rsidP="00BF5C6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F5C6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6F84D9A" w14:textId="77B8835D" w:rsidR="00BF5C6C" w:rsidRDefault="00BF5C6C" w:rsidP="00BF5C6C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7C946DA9" w14:textId="60587C33" w:rsidR="00BF5C6C" w:rsidRDefault="00BF5C6C" w:rsidP="00BF5C6C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3DA1912F" w14:textId="553DF4BA" w:rsidR="00BF5C6C" w:rsidRDefault="00BF5C6C" w:rsidP="00BF5C6C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44E25FBB" w14:textId="6502AD90" w:rsidR="00BF5C6C" w:rsidRDefault="00BF5C6C" w:rsidP="00BF5C6C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422EAC7D" w14:textId="503321FF" w:rsidR="00BF5C6C" w:rsidRPr="00BF5C6C" w:rsidRDefault="00BF5C6C" w:rsidP="00BF5C6C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4EC5DC25" w14:textId="77777777" w:rsidR="00BF5C6C" w:rsidRPr="00BF5C6C" w:rsidRDefault="00BF5C6C" w:rsidP="00BF5C6C">
      <w:pPr>
        <w:suppressAutoHyphens/>
        <w:spacing w:before="0" w:line="276" w:lineRule="auto"/>
        <w:ind w:right="584"/>
        <w:rPr>
          <w:i/>
          <w:szCs w:val="20"/>
          <w:lang w:eastAsia="ar-SA"/>
        </w:rPr>
      </w:pPr>
      <w:r w:rsidRPr="00BF5C6C">
        <w:rPr>
          <w:i/>
          <w:szCs w:val="20"/>
          <w:lang w:eastAsia="ar-SA"/>
        </w:rPr>
        <w:t>* niepotrzebne skreślić</w:t>
      </w:r>
    </w:p>
    <w:p w14:paraId="179B510F" w14:textId="77777777" w:rsidR="00BF5C6C" w:rsidRPr="00BF5C6C" w:rsidRDefault="00BF5C6C" w:rsidP="00BF5C6C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szCs w:val="20"/>
        </w:rPr>
      </w:pPr>
      <w:r w:rsidRPr="00BF5C6C">
        <w:rPr>
          <w:i/>
          <w:szCs w:val="20"/>
          <w:lang w:eastAsia="ar-SA"/>
        </w:rPr>
        <w:t>**wypełnić w przypadku, gdy Wykonawca należy do grupy kapitałowej</w:t>
      </w:r>
    </w:p>
    <w:p w14:paraId="07D4639E" w14:textId="77777777" w:rsidR="008A6DEF" w:rsidRPr="00E654CA" w:rsidRDefault="008A6DEF" w:rsidP="00E654CA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</w:rPr>
      </w:pPr>
    </w:p>
    <w:p w14:paraId="79FE50FA" w14:textId="77777777" w:rsidR="00132250" w:rsidRPr="00E654CA" w:rsidRDefault="00132250" w:rsidP="00E654CA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</w:rPr>
      </w:pPr>
      <w:r w:rsidRPr="00E654CA">
        <w:rPr>
          <w:rFonts w:cs="Arial"/>
          <w:b/>
          <w:bCs/>
          <w:szCs w:val="20"/>
        </w:rPr>
        <w:br w:type="page"/>
      </w:r>
    </w:p>
    <w:p w14:paraId="2C7589F2" w14:textId="0AE81913" w:rsidR="0068394D" w:rsidRPr="00E654CA" w:rsidRDefault="00610019" w:rsidP="00E654CA">
      <w:pPr>
        <w:pStyle w:val="Nagwek4"/>
        <w:spacing w:before="0" w:after="0" w:line="276" w:lineRule="auto"/>
        <w:jc w:val="both"/>
        <w:rPr>
          <w:b w:val="0"/>
          <w:sz w:val="20"/>
          <w:szCs w:val="20"/>
          <w:u w:val="single"/>
        </w:rPr>
      </w:pPr>
      <w:bookmarkStart w:id="14" w:name="_Toc52539475"/>
      <w:bookmarkStart w:id="15" w:name="_Toc382495771"/>
      <w:bookmarkStart w:id="16" w:name="_Toc389210259"/>
      <w:r>
        <w:rPr>
          <w:sz w:val="20"/>
          <w:szCs w:val="20"/>
          <w:u w:val="single"/>
        </w:rPr>
        <w:lastRenderedPageBreak/>
        <w:t>ZAŁĄCZNIK NR 5</w:t>
      </w:r>
      <w:r w:rsidR="009E7AE2" w:rsidRPr="00E654CA">
        <w:rPr>
          <w:sz w:val="20"/>
          <w:szCs w:val="20"/>
          <w:u w:val="single"/>
        </w:rPr>
        <w:t>. OŚWIADCZENIE WYKONAWCY</w:t>
      </w:r>
      <w:r w:rsidR="009E7AE2">
        <w:rPr>
          <w:sz w:val="20"/>
          <w:szCs w:val="20"/>
          <w:u w:val="single"/>
        </w:rPr>
        <w:t xml:space="preserve"> O </w:t>
      </w:r>
      <w:r w:rsidR="009E7AE2" w:rsidRPr="00E654CA">
        <w:rPr>
          <w:sz w:val="20"/>
          <w:szCs w:val="20"/>
          <w:u w:val="single"/>
        </w:rPr>
        <w:t>ZACHOWANIU POUFNOŚCI</w:t>
      </w:r>
      <w:bookmarkEnd w:id="14"/>
    </w:p>
    <w:bookmarkEnd w:id="15"/>
    <w:bookmarkEnd w:id="16"/>
    <w:p w14:paraId="3439DDF5" w14:textId="77777777" w:rsidR="00902182" w:rsidRPr="00E654CA" w:rsidRDefault="00902182" w:rsidP="00E654CA">
      <w:pPr>
        <w:pStyle w:val="Nagwek"/>
        <w:spacing w:before="0" w:line="276" w:lineRule="auto"/>
        <w:rPr>
          <w:rFonts w:cs="Arial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E02C69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902182" w:rsidRPr="00E02C69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E654CA" w:rsidRDefault="00902182" w:rsidP="006100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</w:p>
        </w:tc>
      </w:tr>
    </w:tbl>
    <w:p w14:paraId="22CBF336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053E1B2A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3AA4C4BE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5E1C867C" w14:textId="4006BF0F" w:rsidR="00435628" w:rsidRPr="00E654CA" w:rsidRDefault="00902182" w:rsidP="00E654CA">
      <w:pPr>
        <w:tabs>
          <w:tab w:val="left" w:pos="709"/>
        </w:tabs>
        <w:spacing w:before="0" w:line="276" w:lineRule="auto"/>
        <w:jc w:val="center"/>
        <w:rPr>
          <w:rFonts w:cs="Arial"/>
          <w:b/>
          <w:szCs w:val="20"/>
        </w:rPr>
      </w:pPr>
      <w:r w:rsidRPr="00E654CA">
        <w:rPr>
          <w:rFonts w:cs="Arial"/>
          <w:b/>
          <w:szCs w:val="20"/>
        </w:rPr>
        <w:t>Oświadczenie Wykonawcy</w:t>
      </w:r>
      <w:r w:rsidR="008B5078">
        <w:rPr>
          <w:rFonts w:cs="Arial"/>
          <w:b/>
          <w:szCs w:val="20"/>
        </w:rPr>
        <w:t xml:space="preserve"> o </w:t>
      </w:r>
      <w:r w:rsidRPr="00E654CA">
        <w:rPr>
          <w:rFonts w:cs="Arial"/>
          <w:b/>
          <w:szCs w:val="20"/>
        </w:rPr>
        <w:t>zachowaniu poufności</w:t>
      </w:r>
    </w:p>
    <w:p w14:paraId="07603E9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  <w:u w:val="single"/>
        </w:rPr>
      </w:pPr>
    </w:p>
    <w:p w14:paraId="124E87F1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  <w:u w:val="single"/>
        </w:rPr>
      </w:pPr>
    </w:p>
    <w:p w14:paraId="69C1F4E7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50DD1F47" w14:textId="70E07A4D" w:rsidR="00E70DD9" w:rsidRPr="00E02C69" w:rsidRDefault="00902182" w:rsidP="00E02C69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  <w:r w:rsidRPr="00E02C69">
        <w:rPr>
          <w:rFonts w:cs="Arial"/>
          <w:szCs w:val="20"/>
        </w:rPr>
        <w:t>Niniejszym oświadczam</w:t>
      </w:r>
      <w:r w:rsidR="00A57D9E" w:rsidRPr="00E02C69">
        <w:rPr>
          <w:rFonts w:cs="Arial"/>
          <w:szCs w:val="20"/>
        </w:rPr>
        <w:t>(-</w:t>
      </w:r>
      <w:r w:rsidRPr="00E02C69">
        <w:rPr>
          <w:rFonts w:cs="Arial"/>
          <w:szCs w:val="20"/>
        </w:rPr>
        <w:t>y</w:t>
      </w:r>
      <w:r w:rsidR="00A57D9E" w:rsidRPr="00E02C69">
        <w:rPr>
          <w:rFonts w:cs="Arial"/>
          <w:szCs w:val="20"/>
        </w:rPr>
        <w:t>)</w:t>
      </w:r>
      <w:r w:rsidRPr="00E02C69">
        <w:rPr>
          <w:rFonts w:cs="Arial"/>
          <w:szCs w:val="20"/>
        </w:rPr>
        <w:t xml:space="preserve"> że, zobowiązuj</w:t>
      </w:r>
      <w:r w:rsidR="00A57D9E" w:rsidRPr="00E02C69">
        <w:rPr>
          <w:rFonts w:cs="Arial"/>
          <w:szCs w:val="20"/>
        </w:rPr>
        <w:t>ę (-emy)</w:t>
      </w:r>
      <w:r w:rsidRPr="00E02C69">
        <w:rPr>
          <w:rFonts w:cs="Arial"/>
          <w:szCs w:val="20"/>
        </w:rPr>
        <w:t xml:space="preserve"> się wszelkie informacje handlowe, przekazane lub udostępnione przez</w:t>
      </w:r>
      <w:r w:rsidR="009F1D50" w:rsidRPr="00E02C69">
        <w:rPr>
          <w:rFonts w:cs="Arial"/>
          <w:szCs w:val="20"/>
        </w:rPr>
        <w:t xml:space="preserve"> Zamawiającego</w:t>
      </w:r>
      <w:r w:rsidR="008D6DE2" w:rsidRPr="00E02C69">
        <w:rPr>
          <w:rFonts w:cs="Arial"/>
          <w:szCs w:val="20"/>
        </w:rPr>
        <w:t xml:space="preserve"> </w:t>
      </w:r>
      <w:r w:rsidRPr="00E02C69">
        <w:rPr>
          <w:rFonts w:cs="Arial"/>
          <w:szCs w:val="20"/>
        </w:rPr>
        <w:t>w ramach prowadzonego postępowania</w:t>
      </w:r>
      <w:r w:rsidR="008B5078">
        <w:rPr>
          <w:rFonts w:cs="Arial"/>
          <w:szCs w:val="20"/>
        </w:rPr>
        <w:t xml:space="preserve"> o </w:t>
      </w:r>
      <w:r w:rsidR="00E70DD9" w:rsidRPr="00E02C69">
        <w:rPr>
          <w:rFonts w:cs="Arial"/>
          <w:szCs w:val="20"/>
        </w:rPr>
        <w:t>udzielenie zamówienia</w:t>
      </w:r>
      <w:r w:rsidRPr="00E02C69">
        <w:rPr>
          <w:rFonts w:cs="Arial"/>
          <w:szCs w:val="20"/>
        </w:rPr>
        <w:t xml:space="preserve">, wykorzystywać jedynie do celów </w:t>
      </w:r>
      <w:r w:rsidR="00E70DD9" w:rsidRPr="00E02C69">
        <w:rPr>
          <w:rFonts w:cs="Arial"/>
          <w:szCs w:val="20"/>
        </w:rPr>
        <w:t xml:space="preserve">uczestniczenia w niniejszym </w:t>
      </w:r>
      <w:r w:rsidRPr="00E02C69">
        <w:rPr>
          <w:rFonts w:cs="Arial"/>
          <w:szCs w:val="20"/>
        </w:rPr>
        <w:t>postępowani</w:t>
      </w:r>
      <w:r w:rsidR="00E70DD9" w:rsidRPr="00E02C69">
        <w:rPr>
          <w:rFonts w:cs="Arial"/>
          <w:szCs w:val="20"/>
        </w:rPr>
        <w:t>u</w:t>
      </w:r>
      <w:r w:rsidRPr="00E02C69">
        <w:rPr>
          <w:rFonts w:cs="Arial"/>
          <w:szCs w:val="20"/>
        </w:rPr>
        <w:t xml:space="preserve">, nie udostępniać osobom trzecim, nie publikować w jakiejkolwiek formie w całości </w:t>
      </w:r>
      <w:r w:rsidR="00E70DD9" w:rsidRPr="00E02C69">
        <w:rPr>
          <w:rFonts w:cs="Arial"/>
          <w:szCs w:val="20"/>
        </w:rPr>
        <w:t xml:space="preserve">ani w </w:t>
      </w:r>
      <w:r w:rsidRPr="00E02C69">
        <w:rPr>
          <w:rFonts w:cs="Arial"/>
          <w:szCs w:val="20"/>
        </w:rPr>
        <w:t xml:space="preserve">części, </w:t>
      </w:r>
      <w:r w:rsidR="00CF62AA" w:rsidRPr="00E02C69">
        <w:rPr>
          <w:rFonts w:cs="Arial"/>
          <w:szCs w:val="20"/>
        </w:rPr>
        <w:t xml:space="preserve">lecz je </w:t>
      </w:r>
      <w:r w:rsidRPr="00E02C69">
        <w:rPr>
          <w:rFonts w:cs="Arial"/>
          <w:szCs w:val="20"/>
        </w:rPr>
        <w:t>zabezpieczać</w:t>
      </w:r>
      <w:r w:rsidR="00CF62AA" w:rsidRPr="00E02C69">
        <w:rPr>
          <w:rFonts w:cs="Arial"/>
          <w:szCs w:val="20"/>
        </w:rPr>
        <w:t xml:space="preserve"> i</w:t>
      </w:r>
      <w:r w:rsidRPr="00E02C69">
        <w:rPr>
          <w:rFonts w:cs="Arial"/>
          <w:szCs w:val="20"/>
        </w:rPr>
        <w:t xml:space="preserve"> chronić </w:t>
      </w:r>
      <w:r w:rsidR="00CF62AA" w:rsidRPr="00E02C69">
        <w:rPr>
          <w:rFonts w:cs="Arial"/>
          <w:szCs w:val="20"/>
        </w:rPr>
        <w:t xml:space="preserve">przed ujawnieniem. Ponadto zobowiązujemy się je </w:t>
      </w:r>
      <w:r w:rsidRPr="00E02C69">
        <w:rPr>
          <w:rFonts w:cs="Arial"/>
          <w:szCs w:val="20"/>
        </w:rPr>
        <w:t>zniszczyć, wraz</w:t>
      </w:r>
      <w:r w:rsidR="008B5078">
        <w:rPr>
          <w:rFonts w:cs="Arial"/>
          <w:szCs w:val="20"/>
        </w:rPr>
        <w:t xml:space="preserve"> z </w:t>
      </w:r>
      <w:r w:rsidRPr="00E02C69">
        <w:rPr>
          <w:rFonts w:cs="Arial"/>
          <w:szCs w:val="20"/>
        </w:rPr>
        <w:t>koniecznością trwałego usunięcia</w:t>
      </w:r>
      <w:r w:rsidR="008B5078">
        <w:rPr>
          <w:rFonts w:cs="Arial"/>
          <w:szCs w:val="20"/>
        </w:rPr>
        <w:t xml:space="preserve"> z </w:t>
      </w:r>
      <w:r w:rsidRPr="00E02C69">
        <w:rPr>
          <w:rFonts w:cs="Arial"/>
          <w:szCs w:val="20"/>
        </w:rPr>
        <w:t xml:space="preserve">systemów informatycznych, natychmiast po </w:t>
      </w:r>
      <w:r w:rsidR="00CF62AA" w:rsidRPr="00E02C69">
        <w:rPr>
          <w:rFonts w:cs="Arial"/>
          <w:szCs w:val="20"/>
        </w:rPr>
        <w:t xml:space="preserve">zakończeniu </w:t>
      </w:r>
      <w:r w:rsidRPr="00E02C69">
        <w:rPr>
          <w:rFonts w:cs="Arial"/>
          <w:szCs w:val="20"/>
        </w:rPr>
        <w:t>niniejszego postępowania</w:t>
      </w:r>
      <w:r w:rsidR="00CF62AA" w:rsidRPr="00E02C69">
        <w:rPr>
          <w:rFonts w:cs="Arial"/>
          <w:szCs w:val="20"/>
        </w:rPr>
        <w:t>, chyba, że nasza oferta zostanie wybrana</w:t>
      </w:r>
      <w:r w:rsidR="00E70DD9" w:rsidRPr="00E02C69">
        <w:rPr>
          <w:rFonts w:cs="Arial"/>
          <w:szCs w:val="20"/>
        </w:rPr>
        <w:t xml:space="preserve"> i Zamawiający </w:t>
      </w:r>
      <w:r w:rsidR="00C874BF" w:rsidRPr="00E02C69">
        <w:rPr>
          <w:rFonts w:cs="Arial"/>
          <w:szCs w:val="20"/>
        </w:rPr>
        <w:t xml:space="preserve">pisemnie </w:t>
      </w:r>
      <w:r w:rsidR="00E70DD9" w:rsidRPr="00E02C69">
        <w:rPr>
          <w:rFonts w:cs="Arial"/>
          <w:szCs w:val="20"/>
        </w:rPr>
        <w:t>zwolni nas</w:t>
      </w:r>
      <w:r w:rsidR="008B5078">
        <w:rPr>
          <w:rFonts w:cs="Arial"/>
          <w:szCs w:val="20"/>
        </w:rPr>
        <w:t xml:space="preserve"> z </w:t>
      </w:r>
      <w:r w:rsidR="00E70DD9" w:rsidRPr="00E02C69">
        <w:rPr>
          <w:rFonts w:cs="Arial"/>
          <w:szCs w:val="20"/>
        </w:rPr>
        <w:t>tego obowiązku</w:t>
      </w:r>
      <w:r w:rsidR="009C5473" w:rsidRPr="00E02C69">
        <w:rPr>
          <w:rFonts w:cs="Arial"/>
          <w:szCs w:val="20"/>
        </w:rPr>
        <w:t>.</w:t>
      </w:r>
    </w:p>
    <w:p w14:paraId="4E05CD12" w14:textId="77777777" w:rsidR="00E70DD9" w:rsidRPr="00E02C69" w:rsidRDefault="00E70DD9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</w:p>
    <w:p w14:paraId="4F99030E" w14:textId="77777777" w:rsidR="00435628" w:rsidRPr="00E02C69" w:rsidRDefault="00E70DD9" w:rsidP="00E654CA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  <w:r w:rsidRPr="00E02C69">
        <w:rPr>
          <w:rFonts w:cs="Arial"/>
          <w:szCs w:val="20"/>
        </w:rPr>
        <w:t>Obowiązki te mają charakter bezterminowy.</w:t>
      </w:r>
    </w:p>
    <w:p w14:paraId="3C170FE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ind w:left="5664" w:firstLine="708"/>
        <w:rPr>
          <w:rFonts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F5C6C" w:rsidRPr="00E02C69" w14:paraId="5491A573" w14:textId="77777777" w:rsidTr="00BF5C6C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02058322" w:rsidR="00BF5C6C" w:rsidRPr="00E654CA" w:rsidRDefault="00BF5C6C" w:rsidP="00BF5C6C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cs="Arial"/>
                <w:szCs w:val="20"/>
              </w:rPr>
              <w:instrText xml:space="preserve"> FORMTEXT </w:instrText>
            </w:r>
            <w:r w:rsidRPr="00E654CA">
              <w:rPr>
                <w:rFonts w:cs="Arial"/>
                <w:szCs w:val="20"/>
              </w:rPr>
            </w:r>
            <w:r w:rsidRPr="00E654CA">
              <w:rPr>
                <w:rFonts w:cs="Arial"/>
                <w:szCs w:val="20"/>
              </w:rPr>
              <w:fldChar w:fldCharType="separate"/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6836" w14:textId="77777777" w:rsidR="00BF5C6C" w:rsidRPr="00E654CA" w:rsidRDefault="00BF5C6C" w:rsidP="00BF5C6C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BF5C6C" w:rsidRPr="00E02C69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DEE70F" w:rsidR="00BF5C6C" w:rsidRPr="00E654CA" w:rsidRDefault="00BF5C6C" w:rsidP="00BF5C6C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3B950F09" w:rsidR="00BF5C6C" w:rsidRPr="00E654CA" w:rsidRDefault="00BF5C6C" w:rsidP="00BF5C6C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E654CA" w:rsidRDefault="00455970" w:rsidP="00E654CA">
      <w:pPr>
        <w:tabs>
          <w:tab w:val="left" w:pos="709"/>
        </w:tabs>
        <w:spacing w:before="0" w:line="276" w:lineRule="auto"/>
        <w:rPr>
          <w:rFonts w:cs="Arial"/>
          <w:szCs w:val="20"/>
          <w:u w:val="single"/>
        </w:rPr>
      </w:pPr>
    </w:p>
    <w:p w14:paraId="48E47DF4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00C0D5B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00D4237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6561D02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218F6AAB" w14:textId="7019CCF2" w:rsidR="006300BE" w:rsidRPr="00E654CA" w:rsidRDefault="00B325FE" w:rsidP="00B325FE">
      <w:pPr>
        <w:rPr>
          <w:highlight w:val="yellow"/>
        </w:rPr>
      </w:pPr>
      <w:r w:rsidRPr="00E654CA">
        <w:rPr>
          <w:highlight w:val="yellow"/>
        </w:rPr>
        <w:t xml:space="preserve"> </w:t>
      </w:r>
    </w:p>
    <w:p w14:paraId="760436DC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1AB99348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5C53E049" w14:textId="77777777" w:rsidR="0068394D" w:rsidRPr="00E654CA" w:rsidRDefault="0068394D" w:rsidP="00E654CA">
      <w:pPr>
        <w:spacing w:before="0" w:line="276" w:lineRule="auto"/>
        <w:rPr>
          <w:rFonts w:cs="Arial"/>
          <w:b/>
          <w:szCs w:val="20"/>
        </w:rPr>
      </w:pPr>
    </w:p>
    <w:p w14:paraId="18D03407" w14:textId="77777777" w:rsidR="000411A6" w:rsidRPr="00E654CA" w:rsidRDefault="000411A6" w:rsidP="00E654CA">
      <w:pPr>
        <w:spacing w:before="0" w:line="276" w:lineRule="auto"/>
        <w:rPr>
          <w:rFonts w:cs="Arial"/>
          <w:b/>
          <w:szCs w:val="20"/>
        </w:rPr>
      </w:pPr>
    </w:p>
    <w:p w14:paraId="15A22B7B" w14:textId="77777777" w:rsidR="00B26772" w:rsidRPr="00E654CA" w:rsidRDefault="00B26772" w:rsidP="00E654CA">
      <w:pPr>
        <w:spacing w:before="0" w:line="276" w:lineRule="auto"/>
        <w:jc w:val="left"/>
        <w:rPr>
          <w:b/>
          <w:bCs/>
          <w:szCs w:val="20"/>
          <w:u w:val="single"/>
        </w:rPr>
      </w:pPr>
      <w:bookmarkStart w:id="17" w:name="_Toc391542381"/>
      <w:bookmarkStart w:id="18" w:name="_Toc488932036"/>
      <w:bookmarkStart w:id="19" w:name="_Toc515869755"/>
      <w:bookmarkStart w:id="20" w:name="_Toc517953631"/>
      <w:bookmarkStart w:id="21" w:name="_Toc517957737"/>
      <w:bookmarkStart w:id="22" w:name="_Toc521672403"/>
      <w:bookmarkStart w:id="23" w:name="_Toc522865033"/>
      <w:bookmarkStart w:id="24" w:name="_Toc527449995"/>
      <w:bookmarkStart w:id="25" w:name="_Toc354166"/>
      <w:r w:rsidRPr="00E654CA">
        <w:rPr>
          <w:szCs w:val="20"/>
          <w:u w:val="single"/>
        </w:rPr>
        <w:br w:type="page"/>
      </w:r>
    </w:p>
    <w:p w14:paraId="5031FCE7" w14:textId="19277057" w:rsidR="000671B8" w:rsidRDefault="009E7AE2" w:rsidP="000671B8">
      <w:pPr>
        <w:pStyle w:val="Nagwek4"/>
        <w:spacing w:before="0" w:after="0" w:line="276" w:lineRule="auto"/>
        <w:jc w:val="both"/>
        <w:rPr>
          <w:sz w:val="20"/>
          <w:szCs w:val="20"/>
          <w:u w:val="single"/>
        </w:rPr>
      </w:pPr>
      <w:bookmarkStart w:id="26" w:name="_Toc52539476"/>
      <w:r w:rsidRPr="00E654CA">
        <w:rPr>
          <w:sz w:val="20"/>
          <w:szCs w:val="20"/>
          <w:u w:val="single"/>
        </w:rPr>
        <w:lastRenderedPageBreak/>
        <w:t xml:space="preserve">ZAŁĄCZNIK </w:t>
      </w:r>
      <w:r w:rsidR="00610019">
        <w:rPr>
          <w:sz w:val="20"/>
          <w:szCs w:val="20"/>
          <w:u w:val="single"/>
        </w:rPr>
        <w:t>NR 6</w:t>
      </w:r>
      <w:r w:rsidRPr="00E654CA">
        <w:rPr>
          <w:sz w:val="20"/>
          <w:szCs w:val="20"/>
          <w:u w:val="single"/>
        </w:rPr>
        <w:t>. INFORMACJA</w:t>
      </w:r>
      <w:r>
        <w:rPr>
          <w:sz w:val="20"/>
          <w:szCs w:val="20"/>
          <w:u w:val="single"/>
        </w:rPr>
        <w:t xml:space="preserve"> O </w:t>
      </w:r>
      <w:r w:rsidRPr="00E654CA">
        <w:rPr>
          <w:sz w:val="20"/>
          <w:szCs w:val="20"/>
          <w:u w:val="single"/>
        </w:rPr>
        <w:t>ADMINISTRATORZE DANYCH OSOBOWYCH</w:t>
      </w:r>
      <w:bookmarkEnd w:id="26"/>
    </w:p>
    <w:p w14:paraId="190D8044" w14:textId="77777777" w:rsidR="00973864" w:rsidRPr="00973864" w:rsidRDefault="00973864" w:rsidP="00973864"/>
    <w:p w14:paraId="150551CB" w14:textId="77777777" w:rsidR="00973864" w:rsidRPr="00ED0C0D" w:rsidRDefault="00973864" w:rsidP="00EE52CE">
      <w:pPr>
        <w:pStyle w:val="Akapitzlist"/>
        <w:numPr>
          <w:ilvl w:val="0"/>
          <w:numId w:val="7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bookmarkStart w:id="27" w:name="_Toc38348581"/>
      <w:r w:rsidRPr="00ED0C0D">
        <w:rPr>
          <w:rFonts w:asciiTheme="minorHAnsi" w:hAnsiTheme="minorHAnsi" w:cstheme="minorHAnsi"/>
          <w:sz w:val="20"/>
          <w:szCs w:val="20"/>
        </w:rPr>
        <w:t>Administratorem Pana/Pani danych osobowych jest:</w:t>
      </w:r>
    </w:p>
    <w:p w14:paraId="693D2731" w14:textId="77777777" w:rsidR="004C305E" w:rsidRDefault="004C305E" w:rsidP="0097386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C305E">
        <w:rPr>
          <w:rFonts w:asciiTheme="minorHAnsi" w:hAnsiTheme="minorHAnsi" w:cstheme="minorHAnsi"/>
          <w:sz w:val="20"/>
          <w:szCs w:val="20"/>
        </w:rPr>
        <w:t>ENEA Oświetlenie sp. z  o.o. z siedzibą w Szczecinie ul. Ku Słońcu 34 (dalej: Administrator).</w:t>
      </w:r>
    </w:p>
    <w:p w14:paraId="4024B7EB" w14:textId="62C55FC8" w:rsidR="00973864" w:rsidRDefault="00973864" w:rsidP="00973864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ED0C0D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r w:rsidR="004C305E" w:rsidRPr="004C305E">
        <w:rPr>
          <w:rStyle w:val="Hipercze"/>
          <w:rFonts w:asciiTheme="minorHAnsi" w:hAnsiTheme="minorHAnsi" w:cstheme="minorHAnsi"/>
          <w:sz w:val="20"/>
          <w:szCs w:val="20"/>
        </w:rPr>
        <w:t>eosw.iod@enea.pl.</w:t>
      </w:r>
    </w:p>
    <w:p w14:paraId="5BB08D2F" w14:textId="5615D69C" w:rsidR="00973864" w:rsidRPr="00ED0C0D" w:rsidRDefault="00973864" w:rsidP="00EE52CE">
      <w:pPr>
        <w:pStyle w:val="Akapitzlist"/>
        <w:numPr>
          <w:ilvl w:val="0"/>
          <w:numId w:val="7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D0C0D">
        <w:rPr>
          <w:rFonts w:asciiTheme="minorHAnsi" w:hAnsiTheme="minorHAnsi" w:cstheme="minorHAnsi"/>
          <w:sz w:val="20"/>
          <w:szCs w:val="20"/>
        </w:rPr>
        <w:t xml:space="preserve">Pana/Pani dane osobowe przetwarzane będą w celu uczestniczenia w postępowaniu - </w:t>
      </w:r>
      <w:r w:rsidR="004C305E">
        <w:rPr>
          <w:rFonts w:asciiTheme="minorHAnsi" w:hAnsiTheme="minorHAnsi" w:cstheme="minorHAnsi"/>
          <w:b/>
          <w:sz w:val="20"/>
          <w:szCs w:val="20"/>
        </w:rPr>
        <w:t>Dostawa kart płatniczych na posiłki profilaktyczne dla pracowników Enea Oświetlenie Sp. z o.o.</w:t>
      </w:r>
      <w:r w:rsidRPr="00ED0C0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D0C0D">
        <w:rPr>
          <w:rFonts w:asciiTheme="minorHAnsi" w:hAnsiTheme="minorHAnsi" w:cstheme="minorHAnsi"/>
          <w:sz w:val="20"/>
          <w:szCs w:val="20"/>
        </w:rPr>
        <w:t xml:space="preserve">oraz po jego zakończeniu w celu realizacji usługi na podstawie art. 6 ust. 1 lit. b, f Rozporządzenia Parlamentu Europejskiego i Rady (UE) 2016/679 z dnia 27 kwietnia 2016 r. tzw. ogólnego rozporządzenia o ochronie danych osobowych, dalej: </w:t>
      </w:r>
      <w:r w:rsidRPr="00ED0C0D">
        <w:rPr>
          <w:rFonts w:asciiTheme="minorHAnsi" w:hAnsiTheme="minorHAnsi" w:cstheme="minorHAnsi"/>
          <w:b/>
          <w:sz w:val="20"/>
          <w:szCs w:val="20"/>
        </w:rPr>
        <w:t>RODO</w:t>
      </w:r>
      <w:r w:rsidRPr="00ED0C0D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F25239C" w14:textId="77777777" w:rsidR="00973864" w:rsidRPr="00ED0C0D" w:rsidRDefault="00973864" w:rsidP="00EE52CE">
      <w:pPr>
        <w:pStyle w:val="Akapitzlist"/>
        <w:numPr>
          <w:ilvl w:val="0"/>
          <w:numId w:val="7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D0C0D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 postępowaniu oraz realizacji usługi. </w:t>
      </w:r>
    </w:p>
    <w:p w14:paraId="6ED3E1D9" w14:textId="77777777" w:rsidR="00973864" w:rsidRPr="00ED0C0D" w:rsidRDefault="00973864" w:rsidP="00EE52CE">
      <w:pPr>
        <w:pStyle w:val="Akapitzlist"/>
        <w:numPr>
          <w:ilvl w:val="0"/>
          <w:numId w:val="7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D0C0D">
        <w:rPr>
          <w:rFonts w:asciiTheme="minorHAnsi" w:hAnsiTheme="minorHAnsi" w:cstheme="minorHAnsi"/>
          <w:sz w:val="20"/>
          <w:szCs w:val="20"/>
        </w:rPr>
        <w:t>Administrator może ujawnić Pana/Pani dane osobowe podmiotom z grupy kapitałowej ENEA.</w:t>
      </w:r>
    </w:p>
    <w:p w14:paraId="518C3B4A" w14:textId="77777777" w:rsidR="00973864" w:rsidRPr="00ED0C0D" w:rsidRDefault="00973864" w:rsidP="0097386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D0C0D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0BCB70A9" w14:textId="3844E88C" w:rsidR="00973864" w:rsidRPr="00ED0C0D" w:rsidRDefault="00973864" w:rsidP="00EE52CE">
      <w:pPr>
        <w:pStyle w:val="Akapitzlist"/>
        <w:numPr>
          <w:ilvl w:val="0"/>
          <w:numId w:val="77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ED0C0D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 postępowaniu. - </w:t>
      </w:r>
      <w:r w:rsidR="004C305E">
        <w:rPr>
          <w:rFonts w:asciiTheme="minorHAnsi" w:hAnsiTheme="minorHAnsi" w:cstheme="minorHAnsi"/>
          <w:b/>
          <w:sz w:val="20"/>
          <w:szCs w:val="20"/>
        </w:rPr>
        <w:t>Dostawa kart płatniczych na posiłki profilaktyczne dla pracowników Enea Oświetlenie Sp. z o.o.</w:t>
      </w:r>
      <w:r w:rsidRPr="00ED0C0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ED0C0D">
        <w:rPr>
          <w:rFonts w:asciiTheme="minorHAnsi" w:hAnsiTheme="minorHAnsi" w:cstheme="minorHAnsi"/>
          <w:sz w:val="20"/>
          <w:szCs w:val="20"/>
        </w:rPr>
        <w:t xml:space="preserve">Po zakończeniu postępowania przez czas trwania umowy oraz czas niezbędny do dochodzenia ewentualnych roszczeń, zgodnie z obowiązującymi przepisami. </w:t>
      </w:r>
    </w:p>
    <w:p w14:paraId="16ADB0A7" w14:textId="77777777" w:rsidR="00973864" w:rsidRPr="00ED0C0D" w:rsidRDefault="00973864" w:rsidP="00EE52CE">
      <w:pPr>
        <w:pStyle w:val="Akapitzlist"/>
        <w:numPr>
          <w:ilvl w:val="0"/>
          <w:numId w:val="7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D0C0D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205EC56B" w14:textId="77777777" w:rsidR="00973864" w:rsidRPr="00ED0C0D" w:rsidRDefault="00973864" w:rsidP="004C305E">
      <w:pPr>
        <w:pStyle w:val="Akapitzlist"/>
        <w:numPr>
          <w:ilvl w:val="0"/>
          <w:numId w:val="78"/>
        </w:numPr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D0C0D">
        <w:rPr>
          <w:rFonts w:asciiTheme="minorHAnsi" w:hAnsiTheme="minorHAnsi" w:cstheme="minorHAnsi"/>
          <w:sz w:val="20"/>
          <w:szCs w:val="20"/>
        </w:rPr>
        <w:t>dostępu do treści swoich danych - w granicach art. 15 RODO,</w:t>
      </w:r>
    </w:p>
    <w:p w14:paraId="6EC87009" w14:textId="77777777" w:rsidR="00973864" w:rsidRPr="00ED0C0D" w:rsidRDefault="00973864" w:rsidP="004C305E">
      <w:pPr>
        <w:pStyle w:val="Akapitzlist"/>
        <w:numPr>
          <w:ilvl w:val="0"/>
          <w:numId w:val="78"/>
        </w:numPr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D0C0D">
        <w:rPr>
          <w:rFonts w:asciiTheme="minorHAnsi" w:hAnsiTheme="minorHAnsi" w:cstheme="minorHAnsi"/>
          <w:sz w:val="20"/>
          <w:szCs w:val="20"/>
        </w:rPr>
        <w:t xml:space="preserve">ich sprostowania – w granicach art. 16 RODO, </w:t>
      </w:r>
    </w:p>
    <w:p w14:paraId="1A7F0521" w14:textId="77777777" w:rsidR="00973864" w:rsidRPr="00ED0C0D" w:rsidRDefault="00973864" w:rsidP="004C305E">
      <w:pPr>
        <w:pStyle w:val="Akapitzlist"/>
        <w:numPr>
          <w:ilvl w:val="0"/>
          <w:numId w:val="78"/>
        </w:numPr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D0C0D">
        <w:rPr>
          <w:rFonts w:asciiTheme="minorHAnsi" w:hAnsiTheme="minorHAnsi" w:cstheme="minorHAnsi"/>
          <w:sz w:val="20"/>
          <w:szCs w:val="20"/>
        </w:rPr>
        <w:t xml:space="preserve">ich usunięcia - w granicach art. 17 RODO, </w:t>
      </w:r>
    </w:p>
    <w:p w14:paraId="15F48035" w14:textId="77777777" w:rsidR="00973864" w:rsidRPr="00ED0C0D" w:rsidRDefault="00973864" w:rsidP="004C305E">
      <w:pPr>
        <w:pStyle w:val="Akapitzlist"/>
        <w:numPr>
          <w:ilvl w:val="0"/>
          <w:numId w:val="78"/>
        </w:numPr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D0C0D">
        <w:rPr>
          <w:rFonts w:asciiTheme="minorHAnsi" w:hAnsiTheme="minorHAnsi" w:cstheme="minorHAnsi"/>
          <w:sz w:val="20"/>
          <w:szCs w:val="20"/>
        </w:rPr>
        <w:t xml:space="preserve">ograniczenia przetwarzania - w granicach art. 18 RODO, </w:t>
      </w:r>
    </w:p>
    <w:p w14:paraId="5FE73417" w14:textId="77777777" w:rsidR="00973864" w:rsidRPr="00ED0C0D" w:rsidRDefault="00973864" w:rsidP="004C305E">
      <w:pPr>
        <w:pStyle w:val="Akapitzlist"/>
        <w:numPr>
          <w:ilvl w:val="0"/>
          <w:numId w:val="78"/>
        </w:numPr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D0C0D">
        <w:rPr>
          <w:rFonts w:asciiTheme="minorHAnsi" w:hAnsiTheme="minorHAnsi" w:cstheme="minorHAnsi"/>
          <w:sz w:val="20"/>
          <w:szCs w:val="20"/>
        </w:rPr>
        <w:t>przenoszenia danych - w granicach art. 20 RODO,</w:t>
      </w:r>
    </w:p>
    <w:p w14:paraId="43C63118" w14:textId="77777777" w:rsidR="00973864" w:rsidRPr="00ED0C0D" w:rsidRDefault="00973864" w:rsidP="004C305E">
      <w:pPr>
        <w:pStyle w:val="Akapitzlist"/>
        <w:numPr>
          <w:ilvl w:val="0"/>
          <w:numId w:val="78"/>
        </w:numPr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D0C0D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 granicach art. 21 RODO,</w:t>
      </w:r>
    </w:p>
    <w:p w14:paraId="25563E49" w14:textId="04A859D0" w:rsidR="00973864" w:rsidRPr="00ED0C0D" w:rsidRDefault="00973864" w:rsidP="004C305E">
      <w:pPr>
        <w:pStyle w:val="Akapitzlist"/>
        <w:numPr>
          <w:ilvl w:val="0"/>
          <w:numId w:val="77"/>
        </w:numPr>
        <w:spacing w:after="0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ED0C0D">
        <w:rPr>
          <w:rFonts w:asciiTheme="minorHAnsi" w:hAnsiTheme="minorHAnsi" w:cstheme="minorHAnsi"/>
          <w:sz w:val="20"/>
          <w:szCs w:val="20"/>
        </w:rPr>
        <w:t xml:space="preserve">Realizacja praw, o których mowa powyżej może odbywać się poprzez wskazanie swoich żądań przesłane na Inspektorowi Ochrony Danych na adres e-mail: </w:t>
      </w:r>
      <w:r w:rsidR="004C305E" w:rsidRPr="004C305E">
        <w:rPr>
          <w:rStyle w:val="Hipercze"/>
          <w:rFonts w:asciiTheme="minorHAnsi" w:hAnsiTheme="minorHAnsi" w:cstheme="minorHAnsi"/>
          <w:sz w:val="20"/>
          <w:szCs w:val="20"/>
        </w:rPr>
        <w:t>eosw.iod@enea.pl.</w:t>
      </w:r>
    </w:p>
    <w:p w14:paraId="78A044D1" w14:textId="77777777" w:rsidR="00973864" w:rsidRPr="00ED0C0D" w:rsidRDefault="00973864" w:rsidP="0097386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D0C0D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377CFF03" w14:textId="77777777" w:rsidR="00973864" w:rsidRPr="00ED0C0D" w:rsidRDefault="00973864" w:rsidP="0097386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14FDDF2" w14:textId="77777777" w:rsidR="00973864" w:rsidRPr="00ED0C0D" w:rsidRDefault="00973864" w:rsidP="00973864">
      <w:pPr>
        <w:spacing w:line="276" w:lineRule="auto"/>
        <w:ind w:left="360"/>
        <w:rPr>
          <w:rFonts w:cstheme="minorHAnsi"/>
          <w:i/>
          <w:szCs w:val="20"/>
        </w:rPr>
      </w:pPr>
      <w:r w:rsidRPr="00ED0C0D">
        <w:rPr>
          <w:rFonts w:cstheme="minorHAnsi"/>
          <w:i/>
          <w:szCs w:val="20"/>
        </w:rPr>
        <w:t>Potwierdzam zapoznanie się zamieszczoną powyżej informacją Enei Centrum, dotyczącą przetwarzania danych osobowych.</w:t>
      </w:r>
    </w:p>
    <w:p w14:paraId="00026E2D" w14:textId="09BC115B" w:rsidR="00973864" w:rsidRPr="00ED0C0D" w:rsidRDefault="00973864" w:rsidP="00973864">
      <w:pPr>
        <w:spacing w:line="276" w:lineRule="auto"/>
        <w:ind w:left="360"/>
        <w:rPr>
          <w:rFonts w:cstheme="minorHAnsi"/>
          <w:i/>
          <w:szCs w:val="20"/>
        </w:rPr>
      </w:pPr>
      <w:r w:rsidRPr="00ED0C0D">
        <w:rPr>
          <w:rFonts w:cstheme="minorHAnsi"/>
          <w:i/>
          <w:szCs w:val="20"/>
        </w:rPr>
        <w:t>Oświadczam, że dopełniłem obowiązku informacyjnego wobec osób fizycznych, od których dane osobowe bezpośrednio lub pośrednio pozyskałem w celu ubiegania się o udzielenie zamówienia w niniejszym postępowaniu</w:t>
      </w:r>
      <w:r w:rsidR="00430B6C">
        <w:rPr>
          <w:rFonts w:cstheme="minorHAnsi"/>
          <w:i/>
          <w:szCs w:val="20"/>
        </w:rPr>
        <w:t xml:space="preserve"> </w:t>
      </w:r>
      <w:r w:rsidR="00430B6C" w:rsidRPr="00430B6C">
        <w:rPr>
          <w:rFonts w:cstheme="minorHAnsi"/>
          <w:i/>
          <w:szCs w:val="20"/>
        </w:rPr>
        <w:t>a w przypadku zawarcia umowy w celu jej realizacji.</w:t>
      </w:r>
    </w:p>
    <w:p w14:paraId="78495EFB" w14:textId="77777777" w:rsidR="00973864" w:rsidRPr="00ED0C0D" w:rsidRDefault="00973864" w:rsidP="00973864">
      <w:pPr>
        <w:spacing w:line="276" w:lineRule="auto"/>
        <w:ind w:left="360"/>
        <w:rPr>
          <w:rFonts w:cstheme="minorHAnsi"/>
          <w:i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973864" w:rsidRPr="00ED0C0D" w14:paraId="3A161762" w14:textId="77777777" w:rsidTr="00817707">
        <w:trPr>
          <w:trHeight w:val="907"/>
        </w:trPr>
        <w:tc>
          <w:tcPr>
            <w:tcW w:w="4253" w:type="dxa"/>
            <w:vAlign w:val="center"/>
          </w:tcPr>
          <w:p w14:paraId="31CDAA96" w14:textId="77777777" w:rsidR="00973864" w:rsidRPr="00ED0C0D" w:rsidRDefault="00973864" w:rsidP="00817707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73864" w:rsidRPr="00ED0C0D" w14:paraId="19EDA116" w14:textId="77777777" w:rsidTr="00817707">
        <w:trPr>
          <w:trHeight w:val="253"/>
        </w:trPr>
        <w:tc>
          <w:tcPr>
            <w:tcW w:w="4253" w:type="dxa"/>
            <w:vAlign w:val="center"/>
          </w:tcPr>
          <w:p w14:paraId="7C8BCABD" w14:textId="77777777" w:rsidR="00973864" w:rsidRPr="00ED0C0D" w:rsidRDefault="00973864" w:rsidP="0081770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ED0C0D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0ED642FB" w14:textId="77777777" w:rsidR="00973864" w:rsidRDefault="00973864">
      <w:pPr>
        <w:spacing w:before="0" w:after="200" w:line="276" w:lineRule="auto"/>
        <w:jc w:val="left"/>
        <w:rPr>
          <w:b/>
          <w:bCs/>
          <w:szCs w:val="20"/>
          <w:u w:val="single"/>
        </w:rPr>
      </w:pPr>
      <w:r>
        <w:rPr>
          <w:szCs w:val="20"/>
          <w:u w:val="single"/>
        </w:rPr>
        <w:br w:type="page"/>
      </w:r>
    </w:p>
    <w:p w14:paraId="0890BAE2" w14:textId="6E780EA2" w:rsidR="00BF5C6C" w:rsidRPr="00BF5C6C" w:rsidRDefault="00BF5C6C" w:rsidP="00BF5C6C">
      <w:pPr>
        <w:pStyle w:val="Nagwek4"/>
        <w:spacing w:before="0" w:after="0" w:line="276" w:lineRule="auto"/>
        <w:jc w:val="both"/>
        <w:rPr>
          <w:sz w:val="20"/>
          <w:szCs w:val="20"/>
          <w:u w:val="single"/>
        </w:rPr>
      </w:pPr>
      <w:bookmarkStart w:id="28" w:name="_Toc52539477"/>
      <w:r w:rsidRPr="00BF5C6C">
        <w:rPr>
          <w:sz w:val="20"/>
          <w:szCs w:val="20"/>
          <w:u w:val="single"/>
        </w:rPr>
        <w:lastRenderedPageBreak/>
        <w:t xml:space="preserve">ZAŁĄCZNIK NR </w:t>
      </w:r>
      <w:r>
        <w:rPr>
          <w:sz w:val="20"/>
          <w:szCs w:val="20"/>
          <w:u w:val="single"/>
        </w:rPr>
        <w:t>7.</w:t>
      </w:r>
      <w:r w:rsidRPr="00BF5C6C">
        <w:rPr>
          <w:sz w:val="20"/>
          <w:szCs w:val="20"/>
          <w:u w:val="single"/>
        </w:rPr>
        <w:t xml:space="preserve"> UPOWAŻNIENIE UDZIELONE PRZEZ WYKONAWCĘ</w:t>
      </w:r>
      <w:bookmarkEnd w:id="27"/>
      <w:bookmarkEnd w:id="28"/>
      <w:r w:rsidRPr="00BF5C6C">
        <w:rPr>
          <w:sz w:val="20"/>
          <w:szCs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F5C6C" w:rsidRPr="002866A5" w14:paraId="76DC76C0" w14:textId="77777777" w:rsidTr="0071067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426E8" w14:textId="20B72B7C" w:rsidR="00BF5C6C" w:rsidRDefault="00BF5C6C" w:rsidP="00710677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  <w:r w:rsidRPr="002866A5">
              <w:rPr>
                <w:b/>
                <w:bCs/>
                <w:szCs w:val="20"/>
              </w:rPr>
              <w:t>UPOWAŻNIENIE</w:t>
            </w:r>
          </w:p>
          <w:p w14:paraId="2E0BFC21" w14:textId="77777777" w:rsidR="004779FF" w:rsidRDefault="004779FF" w:rsidP="00710677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  <w:p w14:paraId="3E484DC6" w14:textId="3F8CADCB" w:rsidR="004779FF" w:rsidRPr="002866A5" w:rsidRDefault="004779FF" w:rsidP="00710677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</w:tc>
      </w:tr>
      <w:tr w:rsidR="004779FF" w:rsidRPr="002866A5" w14:paraId="259638DF" w14:textId="77777777" w:rsidTr="0071067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D189D" w14:textId="77777777" w:rsidR="004779FF" w:rsidRPr="002866A5" w:rsidRDefault="004779FF" w:rsidP="00710677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</w:tc>
      </w:tr>
      <w:tr w:rsidR="00BF5C6C" w:rsidRPr="002866A5" w14:paraId="4301F7A0" w14:textId="77777777" w:rsidTr="00710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48B15" w14:textId="77777777" w:rsidR="00BF5C6C" w:rsidRPr="002866A5" w:rsidRDefault="00BF5C6C" w:rsidP="00BF5C6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right="254"/>
              <w:jc w:val="center"/>
              <w:textAlignment w:val="baseline"/>
              <w:rPr>
                <w:szCs w:val="20"/>
              </w:rPr>
            </w:pPr>
            <w:r w:rsidRPr="002866A5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4453" w14:textId="77777777" w:rsidR="00BF5C6C" w:rsidRPr="002866A5" w:rsidRDefault="00BF5C6C" w:rsidP="00BF5C6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right="254"/>
              <w:jc w:val="center"/>
              <w:textAlignment w:val="baseline"/>
              <w:rPr>
                <w:szCs w:val="20"/>
              </w:rPr>
            </w:pPr>
          </w:p>
        </w:tc>
      </w:tr>
    </w:tbl>
    <w:p w14:paraId="3D858CF1" w14:textId="58725AE4" w:rsidR="00BF5C6C" w:rsidRDefault="00BF5C6C" w:rsidP="00BF5C6C">
      <w:pPr>
        <w:tabs>
          <w:tab w:val="left" w:pos="709"/>
        </w:tabs>
        <w:ind w:right="254"/>
        <w:rPr>
          <w:szCs w:val="20"/>
        </w:rPr>
      </w:pPr>
    </w:p>
    <w:p w14:paraId="3615C042" w14:textId="04880C30" w:rsidR="00BF5C6C" w:rsidRDefault="00BF5C6C" w:rsidP="00BF5C6C">
      <w:pPr>
        <w:tabs>
          <w:tab w:val="left" w:pos="709"/>
        </w:tabs>
        <w:ind w:right="254"/>
        <w:rPr>
          <w:szCs w:val="20"/>
        </w:rPr>
      </w:pPr>
    </w:p>
    <w:p w14:paraId="724843AF" w14:textId="77777777" w:rsidR="00BF5C6C" w:rsidRPr="002866A5" w:rsidRDefault="00BF5C6C" w:rsidP="00BF5C6C">
      <w:pPr>
        <w:tabs>
          <w:tab w:val="left" w:pos="709"/>
        </w:tabs>
        <w:ind w:right="254"/>
        <w:rPr>
          <w:szCs w:val="20"/>
        </w:rPr>
      </w:pPr>
    </w:p>
    <w:p w14:paraId="477CCEE5" w14:textId="77777777" w:rsidR="00BF5C6C" w:rsidRPr="00BF5C6C" w:rsidRDefault="00BF5C6C" w:rsidP="00BF5C6C">
      <w:pPr>
        <w:spacing w:before="0" w:line="276" w:lineRule="auto"/>
        <w:rPr>
          <w:b/>
          <w:szCs w:val="20"/>
        </w:rPr>
      </w:pPr>
      <w:r w:rsidRPr="00BF5C6C">
        <w:rPr>
          <w:b/>
          <w:szCs w:val="20"/>
        </w:rPr>
        <w:t>Upoważnienie udzielone przez Wykonawcę do podpisania oferty i załączników oraz składania i przyjmowania innych oświadczeń woli w imieniu Wykonawcy w postępowaniu na:</w:t>
      </w:r>
    </w:p>
    <w:p w14:paraId="664CB063" w14:textId="77777777" w:rsidR="00BF5C6C" w:rsidRDefault="00BF5C6C" w:rsidP="00BF5C6C">
      <w:pPr>
        <w:tabs>
          <w:tab w:val="left" w:pos="709"/>
          <w:tab w:val="left" w:pos="9781"/>
        </w:tabs>
        <w:spacing w:before="0" w:line="276" w:lineRule="auto"/>
        <w:ind w:right="-173"/>
        <w:rPr>
          <w:b/>
          <w:szCs w:val="20"/>
        </w:rPr>
      </w:pPr>
    </w:p>
    <w:p w14:paraId="3A58150A" w14:textId="1FC2026B" w:rsidR="00F321F1" w:rsidRDefault="004C305E" w:rsidP="00F321F1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b/>
          <w:szCs w:val="20"/>
        </w:rPr>
      </w:pPr>
      <w:r>
        <w:rPr>
          <w:b/>
          <w:szCs w:val="20"/>
        </w:rPr>
        <w:t>Dostawa kart płatniczych na posiłki profilaktyczne dla pracowników Enea Oświetlenie Sp. z o.o.</w:t>
      </w:r>
    </w:p>
    <w:p w14:paraId="602BE544" w14:textId="77777777" w:rsidR="00F321F1" w:rsidRPr="00BF5C6C" w:rsidRDefault="00F321F1" w:rsidP="00BF5C6C">
      <w:pPr>
        <w:tabs>
          <w:tab w:val="left" w:pos="709"/>
          <w:tab w:val="left" w:pos="9781"/>
        </w:tabs>
        <w:spacing w:before="0" w:line="276" w:lineRule="auto"/>
        <w:ind w:right="-173"/>
        <w:rPr>
          <w:b/>
          <w:bCs/>
          <w:color w:val="0070C0"/>
          <w:szCs w:val="20"/>
        </w:rPr>
      </w:pPr>
    </w:p>
    <w:p w14:paraId="51296A32" w14:textId="00A72010" w:rsidR="00BF5C6C" w:rsidRPr="00BF5C6C" w:rsidRDefault="00BF5C6C" w:rsidP="00BF5C6C">
      <w:pPr>
        <w:tabs>
          <w:tab w:val="left" w:pos="709"/>
          <w:tab w:val="left" w:pos="9781"/>
        </w:tabs>
        <w:spacing w:before="0" w:line="276" w:lineRule="auto"/>
        <w:ind w:right="-173"/>
        <w:rPr>
          <w:szCs w:val="20"/>
        </w:rPr>
      </w:pPr>
      <w:r w:rsidRPr="00BF5C6C">
        <w:rPr>
          <w:szCs w:val="20"/>
        </w:rPr>
        <w:t>W imieniu ………………………………………………………………….………………………….………………………..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 w ……………………………………………., PESEL: ………………………………………….. do:</w:t>
      </w:r>
    </w:p>
    <w:p w14:paraId="3CDBE3BF" w14:textId="77777777" w:rsidR="00BF5C6C" w:rsidRPr="00BF5C6C" w:rsidRDefault="00BF5C6C" w:rsidP="00EE52CE">
      <w:pPr>
        <w:pStyle w:val="Akapitzlist"/>
        <w:numPr>
          <w:ilvl w:val="0"/>
          <w:numId w:val="74"/>
        </w:numPr>
        <w:spacing w:after="0"/>
        <w:jc w:val="both"/>
        <w:rPr>
          <w:sz w:val="20"/>
          <w:szCs w:val="20"/>
        </w:rPr>
      </w:pPr>
      <w:r w:rsidRPr="00BF5C6C">
        <w:rPr>
          <w:sz w:val="20"/>
          <w:szCs w:val="20"/>
        </w:rPr>
        <w:t xml:space="preserve">podpisania oferty, </w:t>
      </w:r>
    </w:p>
    <w:p w14:paraId="5ABCD939" w14:textId="77777777" w:rsidR="00BF5C6C" w:rsidRPr="00BF5C6C" w:rsidRDefault="00BF5C6C" w:rsidP="00EE52CE">
      <w:pPr>
        <w:pStyle w:val="Akapitzlist"/>
        <w:numPr>
          <w:ilvl w:val="0"/>
          <w:numId w:val="74"/>
        </w:numPr>
        <w:spacing w:after="0"/>
        <w:jc w:val="both"/>
        <w:rPr>
          <w:sz w:val="20"/>
          <w:szCs w:val="20"/>
        </w:rPr>
      </w:pPr>
      <w:r w:rsidRPr="00BF5C6C">
        <w:rPr>
          <w:sz w:val="20"/>
          <w:szCs w:val="20"/>
        </w:rPr>
        <w:t xml:space="preserve">podpisania wszystkich załączników wg Warunków Zamówienia stanowiących integralną część oferty, </w:t>
      </w:r>
    </w:p>
    <w:p w14:paraId="19E63A73" w14:textId="77777777" w:rsidR="00BF5C6C" w:rsidRPr="00BF5C6C" w:rsidRDefault="00BF5C6C" w:rsidP="00EE52CE">
      <w:pPr>
        <w:pStyle w:val="Akapitzlist"/>
        <w:numPr>
          <w:ilvl w:val="0"/>
          <w:numId w:val="74"/>
        </w:numPr>
        <w:spacing w:after="0"/>
        <w:jc w:val="both"/>
        <w:rPr>
          <w:sz w:val="20"/>
          <w:szCs w:val="20"/>
        </w:rPr>
      </w:pPr>
      <w:r w:rsidRPr="00BF5C6C">
        <w:rPr>
          <w:sz w:val="20"/>
          <w:szCs w:val="20"/>
        </w:rPr>
        <w:t>składania i przyjmowania innych oświadczeń woli w imieniu Wykonawcy w przedmiotowym postępowaniu,</w:t>
      </w:r>
    </w:p>
    <w:p w14:paraId="305CFFFB" w14:textId="77777777" w:rsidR="00BF5C6C" w:rsidRPr="00BF5C6C" w:rsidRDefault="00BF5C6C" w:rsidP="00EE52CE">
      <w:pPr>
        <w:pStyle w:val="Akapitzlist"/>
        <w:numPr>
          <w:ilvl w:val="0"/>
          <w:numId w:val="74"/>
        </w:numPr>
        <w:spacing w:after="0"/>
        <w:jc w:val="both"/>
        <w:rPr>
          <w:sz w:val="20"/>
          <w:szCs w:val="20"/>
        </w:rPr>
      </w:pPr>
      <w:r w:rsidRPr="00BF5C6C">
        <w:rPr>
          <w:sz w:val="20"/>
          <w:szCs w:val="20"/>
        </w:rPr>
        <w:t xml:space="preserve">zawarcia umowy na w przedmiotowym postępowaniu. </w:t>
      </w:r>
    </w:p>
    <w:p w14:paraId="7AD50E7B" w14:textId="77777777" w:rsidR="00BF5C6C" w:rsidRPr="002866A5" w:rsidRDefault="00BF5C6C" w:rsidP="00BF5C6C">
      <w:pPr>
        <w:tabs>
          <w:tab w:val="left" w:pos="709"/>
        </w:tabs>
        <w:ind w:right="1009"/>
        <w:rPr>
          <w:szCs w:val="20"/>
        </w:rPr>
      </w:pPr>
    </w:p>
    <w:p w14:paraId="5A997DC4" w14:textId="77777777" w:rsidR="00BF5C6C" w:rsidRPr="002866A5" w:rsidRDefault="00BF5C6C" w:rsidP="00BF5C6C">
      <w:pPr>
        <w:tabs>
          <w:tab w:val="left" w:pos="709"/>
        </w:tabs>
        <w:ind w:left="5664" w:right="1009" w:firstLine="708"/>
        <w:rPr>
          <w:szCs w:val="20"/>
        </w:rPr>
      </w:pPr>
    </w:p>
    <w:p w14:paraId="4D7AB66C" w14:textId="77777777" w:rsidR="00BF5C6C" w:rsidRPr="002866A5" w:rsidRDefault="00BF5C6C" w:rsidP="00BF5C6C">
      <w:pPr>
        <w:tabs>
          <w:tab w:val="left" w:pos="709"/>
        </w:tabs>
        <w:ind w:right="1009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F5C6C" w:rsidRPr="00E654CA" w14:paraId="1A328FB0" w14:textId="77777777" w:rsidTr="00BF5C6C">
        <w:trPr>
          <w:trHeight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948A" w14:textId="77777777" w:rsidR="00BF5C6C" w:rsidRPr="00E654CA" w:rsidRDefault="00BF5C6C" w:rsidP="00710677">
            <w:pPr>
              <w:spacing w:before="0" w:line="276" w:lineRule="auto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cs="Arial"/>
                <w:szCs w:val="20"/>
              </w:rPr>
              <w:instrText xml:space="preserve"> FORMTEXT </w:instrText>
            </w:r>
            <w:r w:rsidRPr="00E654CA">
              <w:rPr>
                <w:rFonts w:cs="Arial"/>
                <w:szCs w:val="20"/>
              </w:rPr>
            </w:r>
            <w:r w:rsidRPr="00E654CA">
              <w:rPr>
                <w:rFonts w:cs="Arial"/>
                <w:szCs w:val="20"/>
              </w:rPr>
              <w:fldChar w:fldCharType="separate"/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30FF" w14:textId="77777777" w:rsidR="00BF5C6C" w:rsidRPr="00E654CA" w:rsidRDefault="00BF5C6C" w:rsidP="00710677">
            <w:pPr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BF5C6C" w:rsidRPr="00E02C69" w14:paraId="64277AED" w14:textId="77777777" w:rsidTr="0071067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0BF1FE4" w14:textId="77777777" w:rsidR="00BF5C6C" w:rsidRPr="00E02C69" w:rsidRDefault="00BF5C6C" w:rsidP="00710677">
            <w:pPr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73635" w14:textId="77777777" w:rsidR="00BF5C6C" w:rsidRPr="00E02C69" w:rsidRDefault="00BF5C6C" w:rsidP="00710677">
            <w:pPr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60F414DB" w14:textId="77777777" w:rsidR="00B26772" w:rsidRPr="00E02C69" w:rsidRDefault="00B26772" w:rsidP="00BF5C6C">
      <w:pPr>
        <w:spacing w:before="0" w:line="276" w:lineRule="auto"/>
        <w:jc w:val="center"/>
        <w:rPr>
          <w:rFonts w:cs="Arial"/>
          <w:b/>
          <w:caps/>
          <w:szCs w:val="20"/>
          <w:u w:val="single"/>
        </w:rPr>
      </w:pPr>
      <w:r w:rsidRPr="00E654CA">
        <w:rPr>
          <w:rFonts w:cs="Arial"/>
          <w:b/>
          <w:szCs w:val="20"/>
        </w:rPr>
        <w:br w:type="page"/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B26772" w:rsidRPr="00E02C69" w:rsidSect="000E514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3A5B5" w14:textId="77777777" w:rsidR="00373D33" w:rsidRDefault="00373D33" w:rsidP="007A1C80">
      <w:pPr>
        <w:spacing w:before="0"/>
      </w:pPr>
      <w:r>
        <w:separator/>
      </w:r>
    </w:p>
  </w:endnote>
  <w:endnote w:type="continuationSeparator" w:id="0">
    <w:p w14:paraId="77FC94E3" w14:textId="77777777" w:rsidR="00373D33" w:rsidRDefault="00373D33" w:rsidP="007A1C80">
      <w:pPr>
        <w:spacing w:before="0"/>
      </w:pPr>
      <w:r>
        <w:continuationSeparator/>
      </w:r>
    </w:p>
  </w:endnote>
  <w:endnote w:type="continuationNotice" w:id="1">
    <w:p w14:paraId="0E75D052" w14:textId="77777777" w:rsidR="00373D33" w:rsidRDefault="00373D3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armony Sans">
    <w:altName w:val="Times New Roman"/>
    <w:charset w:val="EE"/>
    <w:family w:val="auto"/>
    <w:pitch w:val="variable"/>
    <w:sig w:usb0="00000001" w:usb1="00000000" w:usb2="00000000" w:usb3="00000000" w:csb0="00000017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E71EB" w14:paraId="08F4CC2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0772A" w14:textId="77777777" w:rsidR="002E71EB" w:rsidRPr="00B16B42" w:rsidRDefault="002E71E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880B0" w14:textId="77777777" w:rsidR="002E71EB" w:rsidRDefault="002E71E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DD87F" w14:textId="41991852" w:rsidR="002E71EB" w:rsidRDefault="002E71E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67654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67654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35E76404" w14:textId="77777777" w:rsidR="002E71EB" w:rsidRDefault="002E71E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493183" w14:textId="77777777" w:rsidR="002E71EB" w:rsidRDefault="002E71E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B804" w14:textId="77777777" w:rsidR="002E71EB" w:rsidRPr="0014561D" w:rsidRDefault="002E71E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E71EB" w:rsidRPr="001354F2" w14:paraId="3513AE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D14C57" w14:textId="77777777" w:rsidR="002E71EB" w:rsidRPr="0014561D" w:rsidRDefault="002E71E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A8C1B" w14:textId="77777777" w:rsidR="002E71EB" w:rsidRPr="0014561D" w:rsidRDefault="002E71E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8DD43B" w14:textId="0FBE42B4" w:rsidR="002E71EB" w:rsidRPr="0014561D" w:rsidRDefault="002E71EB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 32</w:t>
          </w:r>
        </w:p>
      </w:tc>
    </w:tr>
  </w:tbl>
  <w:p w14:paraId="4F29BB18" w14:textId="77777777" w:rsidR="002E71EB" w:rsidRPr="0014561D" w:rsidRDefault="002E71EB">
    <w:pPr>
      <w:pStyle w:val="Stopka"/>
      <w:rPr>
        <w:rFonts w:ascii="Arial" w:hAnsi="Arial" w:cs="Arial"/>
      </w:rPr>
    </w:pPr>
  </w:p>
  <w:p w14:paraId="0EFB6622" w14:textId="77777777" w:rsidR="002E71EB" w:rsidRPr="0014561D" w:rsidRDefault="002E71E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ABE38" w14:textId="77777777" w:rsidR="00373D33" w:rsidRDefault="00373D33" w:rsidP="007A1C80">
      <w:pPr>
        <w:spacing w:before="0"/>
      </w:pPr>
      <w:r>
        <w:separator/>
      </w:r>
    </w:p>
  </w:footnote>
  <w:footnote w:type="continuationSeparator" w:id="0">
    <w:p w14:paraId="40706580" w14:textId="77777777" w:rsidR="00373D33" w:rsidRDefault="00373D33" w:rsidP="007A1C80">
      <w:pPr>
        <w:spacing w:before="0"/>
      </w:pPr>
      <w:r>
        <w:continuationSeparator/>
      </w:r>
    </w:p>
  </w:footnote>
  <w:footnote w:type="continuationNotice" w:id="1">
    <w:p w14:paraId="2327C284" w14:textId="77777777" w:rsidR="00373D33" w:rsidRDefault="00373D33">
      <w:pPr>
        <w:spacing w:before="0"/>
      </w:pPr>
    </w:p>
  </w:footnote>
  <w:footnote w:id="2">
    <w:p w14:paraId="6233D405" w14:textId="3272BAC3" w:rsidR="004C305E" w:rsidRPr="004C305E" w:rsidRDefault="004C305E">
      <w:pPr>
        <w:pStyle w:val="Tekstprzypisudolnego"/>
        <w:rPr>
          <w:b/>
        </w:rPr>
      </w:pPr>
      <w:r w:rsidRPr="004C305E">
        <w:rPr>
          <w:rStyle w:val="Odwoanieprzypisudolnego"/>
          <w:b/>
        </w:rPr>
        <w:footnoteRef/>
      </w:r>
      <w:r w:rsidRPr="004C305E">
        <w:rPr>
          <w:b/>
        </w:rPr>
        <w:t xml:space="preserve"> UWAGA: Zamawiający wymaga złożenia Oferty na wszystkie warianty wskazane w formularzu Oferty. Brak złożenia Oferty w pełnym zakresie skutkował będzie odrzuceniem Oferty zgodnie z pkt. 16.1 lit 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E71EB" w:rsidRPr="006D6AEE" w14:paraId="61E7D497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1E552" w14:textId="77777777" w:rsidR="002E71EB" w:rsidRPr="006D6AEE" w:rsidRDefault="002E71EB">
          <w:pPr>
            <w:pStyle w:val="Nagwek"/>
            <w:spacing w:before="0"/>
            <w:jc w:val="center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B77A9D" w14:textId="77777777" w:rsidR="002E71EB" w:rsidRPr="006D6AEE" w:rsidRDefault="002E71EB">
          <w:pPr>
            <w:pStyle w:val="Nagwek"/>
            <w:spacing w:before="0"/>
            <w:jc w:val="center"/>
            <w:rPr>
              <w:rFonts w:cs="Arial"/>
              <w:sz w:val="18"/>
              <w:szCs w:val="16"/>
            </w:rPr>
          </w:pPr>
        </w:p>
      </w:tc>
    </w:tr>
    <w:tr w:rsidR="002E71EB" w:rsidRPr="006D6AEE" w14:paraId="7E37B537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D392DA" w14:textId="77777777" w:rsidR="002E71EB" w:rsidRPr="006D6AEE" w:rsidRDefault="002E71EB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5818B" w14:textId="77777777" w:rsidR="002E71EB" w:rsidRPr="006D6AEE" w:rsidRDefault="002E71EB">
          <w:pPr>
            <w:pStyle w:val="Nagwek"/>
            <w:spacing w:before="0"/>
            <w:jc w:val="righ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sz w:val="18"/>
              <w:szCs w:val="16"/>
            </w:rPr>
            <w:t>oznaczenie sprawy:</w:t>
          </w:r>
        </w:p>
      </w:tc>
    </w:tr>
    <w:tr w:rsidR="002E71EB" w:rsidRPr="006D6AEE" w14:paraId="2232F948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300BC5" w14:textId="77777777" w:rsidR="002E71EB" w:rsidRPr="006D6AEE" w:rsidRDefault="002E71EB" w:rsidP="00F26109">
          <w:pPr>
            <w:pStyle w:val="Nagwek"/>
            <w:spacing w:before="0"/>
            <w:jc w:val="lef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406A18" w14:textId="3FB15707" w:rsidR="002E71EB" w:rsidRPr="006D6AEE" w:rsidRDefault="004C305E" w:rsidP="00F26109">
          <w:pPr>
            <w:pStyle w:val="Nagwek"/>
            <w:spacing w:before="0"/>
            <w:jc w:val="right"/>
            <w:rPr>
              <w:rFonts w:cs="Arial"/>
              <w:b/>
              <w:sz w:val="18"/>
              <w:szCs w:val="20"/>
              <w:highlight w:val="yellow"/>
            </w:rPr>
          </w:pPr>
          <w:r>
            <w:rPr>
              <w:rFonts w:cs="Arial"/>
              <w:b/>
              <w:sz w:val="18"/>
              <w:szCs w:val="20"/>
            </w:rPr>
            <w:t>1900/GW00/ZB/KZ/2020/0000083683</w:t>
          </w:r>
        </w:p>
      </w:tc>
    </w:tr>
  </w:tbl>
  <w:p w14:paraId="1891FB7A" w14:textId="77777777" w:rsidR="002E71EB" w:rsidRPr="0014561D" w:rsidRDefault="002E71E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E71EB" w:rsidRPr="002B1469" w14:paraId="4C44865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D9153E" w14:textId="77777777" w:rsidR="002E71EB" w:rsidRPr="002B1469" w:rsidRDefault="002E71EB" w:rsidP="001B3059">
          <w:pPr>
            <w:pStyle w:val="Nagwek"/>
            <w:spacing w:before="0"/>
            <w:jc w:val="left"/>
            <w:rPr>
              <w:rFonts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10DEEA" w14:textId="77777777" w:rsidR="002E71EB" w:rsidRPr="002B1469" w:rsidRDefault="002E71EB" w:rsidP="001B3059">
          <w:pPr>
            <w:pStyle w:val="Nagwek"/>
            <w:spacing w:before="0"/>
            <w:jc w:val="right"/>
            <w:rPr>
              <w:rFonts w:cs="Arial"/>
              <w:szCs w:val="20"/>
            </w:rPr>
          </w:pPr>
          <w:r w:rsidRPr="002B1469">
            <w:rPr>
              <w:rFonts w:cs="Arial"/>
              <w:szCs w:val="20"/>
            </w:rPr>
            <w:t>oznaczenie sprawy:</w:t>
          </w:r>
        </w:p>
      </w:tc>
    </w:tr>
    <w:tr w:rsidR="002E71EB" w:rsidRPr="00356491" w14:paraId="25CCBB8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E3389B" w14:textId="77777777" w:rsidR="002E71EB" w:rsidRPr="002B1469" w:rsidRDefault="002E71EB" w:rsidP="001B3059">
          <w:pPr>
            <w:pStyle w:val="Nagwek"/>
            <w:spacing w:before="0"/>
            <w:jc w:val="left"/>
            <w:rPr>
              <w:rFonts w:cs="Arial"/>
              <w:szCs w:val="20"/>
            </w:rPr>
          </w:pPr>
          <w:r w:rsidRPr="002B1469">
            <w:rPr>
              <w:rFonts w:cs="Arial"/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F938F" w14:textId="6E520CBB" w:rsidR="002E71EB" w:rsidRPr="00356491" w:rsidRDefault="002E71EB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ZAM/EW,EB/DL/TC/3/2019</w:t>
          </w:r>
        </w:p>
      </w:tc>
    </w:tr>
  </w:tbl>
  <w:p w14:paraId="3A42F712" w14:textId="77777777" w:rsidR="002E71EB" w:rsidRPr="0014561D" w:rsidRDefault="002E71E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F94E12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D10DC3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F4579F0"/>
    <w:multiLevelType w:val="multilevel"/>
    <w:tmpl w:val="3BE29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167368D8"/>
    <w:multiLevelType w:val="hybridMultilevel"/>
    <w:tmpl w:val="03EEFE56"/>
    <w:lvl w:ilvl="0" w:tplc="04150017">
      <w:start w:val="1"/>
      <w:numFmt w:val="lowerLetter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18122068"/>
    <w:multiLevelType w:val="hybridMultilevel"/>
    <w:tmpl w:val="60A2A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034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1F220E60"/>
    <w:multiLevelType w:val="hybridMultilevel"/>
    <w:tmpl w:val="493E3F7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1A74B40"/>
    <w:multiLevelType w:val="hybridMultilevel"/>
    <w:tmpl w:val="9F309D02"/>
    <w:lvl w:ilvl="0" w:tplc="F95A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3873C63"/>
    <w:multiLevelType w:val="hybridMultilevel"/>
    <w:tmpl w:val="0B480E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4627CE7"/>
    <w:multiLevelType w:val="multilevel"/>
    <w:tmpl w:val="B752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B46467B"/>
    <w:multiLevelType w:val="hybridMultilevel"/>
    <w:tmpl w:val="E17E24DC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8B9E8F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D23551A"/>
    <w:multiLevelType w:val="hybridMultilevel"/>
    <w:tmpl w:val="20B28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878CC28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D375648"/>
    <w:multiLevelType w:val="hybridMultilevel"/>
    <w:tmpl w:val="B122116C"/>
    <w:lvl w:ilvl="0" w:tplc="C48CDE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2" w15:restartNumberingAfterBreak="0">
    <w:nsid w:val="3EF33AC5"/>
    <w:multiLevelType w:val="hybridMultilevel"/>
    <w:tmpl w:val="DCAC562E"/>
    <w:lvl w:ilvl="0" w:tplc="A09E7F06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2A862DE"/>
    <w:multiLevelType w:val="multilevel"/>
    <w:tmpl w:val="95B6D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ED0CCF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463810ED"/>
    <w:multiLevelType w:val="hybridMultilevel"/>
    <w:tmpl w:val="323453B2"/>
    <w:lvl w:ilvl="0" w:tplc="2F1492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9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DDC25BB"/>
    <w:multiLevelType w:val="hybridMultilevel"/>
    <w:tmpl w:val="6344B240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513234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5" w15:restartNumberingAfterBreak="0">
    <w:nsid w:val="51E46F76"/>
    <w:multiLevelType w:val="hybridMultilevel"/>
    <w:tmpl w:val="9F309D02"/>
    <w:lvl w:ilvl="0" w:tplc="F95A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381D9B"/>
    <w:multiLevelType w:val="hybridMultilevel"/>
    <w:tmpl w:val="D4E290A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1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3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9376CD"/>
    <w:multiLevelType w:val="hybridMultilevel"/>
    <w:tmpl w:val="E46EF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4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361C5B"/>
    <w:multiLevelType w:val="hybridMultilevel"/>
    <w:tmpl w:val="125A74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6C4A0E80"/>
    <w:multiLevelType w:val="hybridMultilevel"/>
    <w:tmpl w:val="19343DD8"/>
    <w:lvl w:ilvl="0" w:tplc="0CFA5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6C730C"/>
    <w:multiLevelType w:val="hybridMultilevel"/>
    <w:tmpl w:val="C7B615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709C65BC"/>
    <w:multiLevelType w:val="multilevel"/>
    <w:tmpl w:val="88BE4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8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5" w15:restartNumberingAfterBreak="0">
    <w:nsid w:val="72A339C6"/>
    <w:multiLevelType w:val="hybridMultilevel"/>
    <w:tmpl w:val="38E038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2BD1775"/>
    <w:multiLevelType w:val="hybridMultilevel"/>
    <w:tmpl w:val="493E3F7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8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76207530"/>
    <w:multiLevelType w:val="hybridMultilevel"/>
    <w:tmpl w:val="0B480E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784A0F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B762403"/>
    <w:multiLevelType w:val="hybridMultilevel"/>
    <w:tmpl w:val="DDAE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5" w15:restartNumberingAfterBreak="0">
    <w:nsid w:val="7F651AF9"/>
    <w:multiLevelType w:val="hybridMultilevel"/>
    <w:tmpl w:val="0862F10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2"/>
  </w:num>
  <w:num w:numId="2">
    <w:abstractNumId w:val="59"/>
  </w:num>
  <w:num w:numId="3">
    <w:abstractNumId w:val="69"/>
  </w:num>
  <w:num w:numId="4">
    <w:abstractNumId w:val="18"/>
  </w:num>
  <w:num w:numId="5">
    <w:abstractNumId w:val="41"/>
  </w:num>
  <w:num w:numId="6">
    <w:abstractNumId w:val="48"/>
  </w:num>
  <w:num w:numId="7">
    <w:abstractNumId w:val="65"/>
  </w:num>
  <w:num w:numId="8">
    <w:abstractNumId w:val="66"/>
  </w:num>
  <w:num w:numId="9">
    <w:abstractNumId w:val="16"/>
  </w:num>
  <w:num w:numId="10">
    <w:abstractNumId w:val="81"/>
  </w:num>
  <w:num w:numId="11">
    <w:abstractNumId w:val="68"/>
  </w:num>
  <w:num w:numId="12">
    <w:abstractNumId w:val="88"/>
  </w:num>
  <w:num w:numId="13">
    <w:abstractNumId w:val="8"/>
  </w:num>
  <w:num w:numId="14">
    <w:abstractNumId w:val="0"/>
  </w:num>
  <w:num w:numId="15">
    <w:abstractNumId w:val="59"/>
  </w:num>
  <w:num w:numId="16">
    <w:abstractNumId w:val="77"/>
  </w:num>
  <w:num w:numId="17">
    <w:abstractNumId w:val="59"/>
  </w:num>
  <w:num w:numId="18">
    <w:abstractNumId w:val="93"/>
  </w:num>
  <w:num w:numId="19">
    <w:abstractNumId w:val="24"/>
  </w:num>
  <w:num w:numId="20">
    <w:abstractNumId w:val="51"/>
  </w:num>
  <w:num w:numId="21">
    <w:abstractNumId w:val="36"/>
  </w:num>
  <w:num w:numId="22">
    <w:abstractNumId w:val="15"/>
  </w:num>
  <w:num w:numId="23">
    <w:abstractNumId w:val="56"/>
  </w:num>
  <w:num w:numId="24">
    <w:abstractNumId w:val="46"/>
  </w:num>
  <w:num w:numId="25">
    <w:abstractNumId w:val="2"/>
  </w:num>
  <w:num w:numId="26">
    <w:abstractNumId w:val="17"/>
  </w:num>
  <w:num w:numId="27">
    <w:abstractNumId w:val="94"/>
  </w:num>
  <w:num w:numId="28">
    <w:abstractNumId w:val="80"/>
  </w:num>
  <w:num w:numId="29">
    <w:abstractNumId w:val="44"/>
  </w:num>
  <w:num w:numId="30">
    <w:abstractNumId w:val="60"/>
  </w:num>
  <w:num w:numId="31">
    <w:abstractNumId w:val="23"/>
  </w:num>
  <w:num w:numId="32">
    <w:abstractNumId w:val="31"/>
  </w:num>
  <w:num w:numId="33">
    <w:abstractNumId w:val="70"/>
  </w:num>
  <w:num w:numId="34">
    <w:abstractNumId w:val="74"/>
  </w:num>
  <w:num w:numId="35">
    <w:abstractNumId w:val="78"/>
  </w:num>
  <w:num w:numId="36">
    <w:abstractNumId w:val="72"/>
  </w:num>
  <w:num w:numId="37">
    <w:abstractNumId w:val="11"/>
  </w:num>
  <w:num w:numId="38">
    <w:abstractNumId w:val="25"/>
  </w:num>
  <w:num w:numId="39">
    <w:abstractNumId w:val="73"/>
  </w:num>
  <w:num w:numId="40">
    <w:abstractNumId w:val="21"/>
  </w:num>
  <w:num w:numId="41">
    <w:abstractNumId w:val="1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14"/>
  </w:num>
  <w:num w:numId="58">
    <w:abstractNumId w:val="37"/>
  </w:num>
  <w:num w:numId="59">
    <w:abstractNumId w:val="52"/>
  </w:num>
  <w:num w:numId="6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5"/>
  </w:num>
  <w:num w:numId="62">
    <w:abstractNumId w:val="59"/>
  </w:num>
  <w:num w:numId="63">
    <w:abstractNumId w:val="39"/>
  </w:num>
  <w:num w:numId="64">
    <w:abstractNumId w:val="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5">
    <w:abstractNumId w:val="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6">
    <w:abstractNumId w:val="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7">
    <w:abstractNumId w:val="22"/>
  </w:num>
  <w:num w:numId="68">
    <w:abstractNumId w:val="64"/>
  </w:num>
  <w:num w:numId="69">
    <w:abstractNumId w:val="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0">
    <w:abstractNumId w:val="26"/>
  </w:num>
  <w:num w:numId="71">
    <w:abstractNumId w:val="43"/>
  </w:num>
  <w:num w:numId="72">
    <w:abstractNumId w:val="75"/>
  </w:num>
  <w:num w:numId="73">
    <w:abstractNumId w:val="28"/>
  </w:num>
  <w:num w:numId="74">
    <w:abstractNumId w:val="84"/>
  </w:num>
  <w:num w:numId="75">
    <w:abstractNumId w:val="54"/>
  </w:num>
  <w:num w:numId="76">
    <w:abstractNumId w:val="42"/>
  </w:num>
  <w:num w:numId="7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2"/>
  </w:num>
  <w:num w:numId="80">
    <w:abstractNumId w:val="71"/>
  </w:num>
  <w:num w:numId="81">
    <w:abstractNumId w:val="79"/>
  </w:num>
  <w:num w:numId="82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1"/>
  </w:num>
  <w:num w:numId="89">
    <w:abstractNumId w:val="40"/>
  </w:num>
  <w:num w:numId="90">
    <w:abstractNumId w:val="35"/>
  </w:num>
  <w:num w:numId="91">
    <w:abstractNumId w:val="86"/>
  </w:num>
  <w:num w:numId="92">
    <w:abstractNumId w:val="19"/>
  </w:num>
  <w:num w:numId="93">
    <w:abstractNumId w:val="89"/>
  </w:num>
  <w:num w:numId="94">
    <w:abstractNumId w:val="76"/>
  </w:num>
  <w:num w:numId="95">
    <w:abstractNumId w:val="9"/>
  </w:num>
  <w:num w:numId="96">
    <w:abstractNumId w:val="29"/>
  </w:num>
  <w:num w:numId="97">
    <w:abstractNumId w:val="5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08B"/>
    <w:rsid w:val="000255E9"/>
    <w:rsid w:val="000264DF"/>
    <w:rsid w:val="00026CF5"/>
    <w:rsid w:val="00027BBD"/>
    <w:rsid w:val="00027C63"/>
    <w:rsid w:val="000303CC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5A7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1CC4"/>
    <w:rsid w:val="000626ED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671B8"/>
    <w:rsid w:val="00070364"/>
    <w:rsid w:val="0007053A"/>
    <w:rsid w:val="0007096A"/>
    <w:rsid w:val="000711E4"/>
    <w:rsid w:val="00072C43"/>
    <w:rsid w:val="00072D3D"/>
    <w:rsid w:val="00072DAD"/>
    <w:rsid w:val="00072F09"/>
    <w:rsid w:val="0007315C"/>
    <w:rsid w:val="0007356F"/>
    <w:rsid w:val="00074193"/>
    <w:rsid w:val="0007460C"/>
    <w:rsid w:val="00074EBC"/>
    <w:rsid w:val="00075359"/>
    <w:rsid w:val="000761D6"/>
    <w:rsid w:val="00076CD1"/>
    <w:rsid w:val="00076D9F"/>
    <w:rsid w:val="00076E7A"/>
    <w:rsid w:val="00077B48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238"/>
    <w:rsid w:val="000917E9"/>
    <w:rsid w:val="000924FF"/>
    <w:rsid w:val="00092E6C"/>
    <w:rsid w:val="00093578"/>
    <w:rsid w:val="00093CA8"/>
    <w:rsid w:val="000954CD"/>
    <w:rsid w:val="0009605B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1D8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851"/>
    <w:rsid w:val="000B491B"/>
    <w:rsid w:val="000B4C15"/>
    <w:rsid w:val="000B50D6"/>
    <w:rsid w:val="000B535F"/>
    <w:rsid w:val="000B638C"/>
    <w:rsid w:val="000B6724"/>
    <w:rsid w:val="000B6778"/>
    <w:rsid w:val="000B772E"/>
    <w:rsid w:val="000B7DEE"/>
    <w:rsid w:val="000C0AFC"/>
    <w:rsid w:val="000C0CA4"/>
    <w:rsid w:val="000C0D74"/>
    <w:rsid w:val="000C1892"/>
    <w:rsid w:val="000C205A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0E"/>
    <w:rsid w:val="000D4741"/>
    <w:rsid w:val="000D5247"/>
    <w:rsid w:val="000D54A8"/>
    <w:rsid w:val="000D64F0"/>
    <w:rsid w:val="000D780E"/>
    <w:rsid w:val="000D79B3"/>
    <w:rsid w:val="000D7CEE"/>
    <w:rsid w:val="000E077A"/>
    <w:rsid w:val="000E0E3F"/>
    <w:rsid w:val="000E1358"/>
    <w:rsid w:val="000E44C9"/>
    <w:rsid w:val="000E514E"/>
    <w:rsid w:val="000E6042"/>
    <w:rsid w:val="000E7041"/>
    <w:rsid w:val="000F00E2"/>
    <w:rsid w:val="000F0B4A"/>
    <w:rsid w:val="000F0DA5"/>
    <w:rsid w:val="000F0E1B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D3E"/>
    <w:rsid w:val="00102F6E"/>
    <w:rsid w:val="001034CF"/>
    <w:rsid w:val="00103C63"/>
    <w:rsid w:val="0010414C"/>
    <w:rsid w:val="001044CA"/>
    <w:rsid w:val="00104D8F"/>
    <w:rsid w:val="00105526"/>
    <w:rsid w:val="00105E31"/>
    <w:rsid w:val="00106CD5"/>
    <w:rsid w:val="001110E0"/>
    <w:rsid w:val="00113950"/>
    <w:rsid w:val="00114FAB"/>
    <w:rsid w:val="001151B8"/>
    <w:rsid w:val="00115D61"/>
    <w:rsid w:val="00116049"/>
    <w:rsid w:val="001162C4"/>
    <w:rsid w:val="00116F49"/>
    <w:rsid w:val="00117EC0"/>
    <w:rsid w:val="001205EB"/>
    <w:rsid w:val="00120BD0"/>
    <w:rsid w:val="0012138B"/>
    <w:rsid w:val="001213B3"/>
    <w:rsid w:val="00121BD8"/>
    <w:rsid w:val="00122165"/>
    <w:rsid w:val="001229C8"/>
    <w:rsid w:val="00123CD1"/>
    <w:rsid w:val="00123E33"/>
    <w:rsid w:val="00124367"/>
    <w:rsid w:val="001249C3"/>
    <w:rsid w:val="001257EA"/>
    <w:rsid w:val="0012597C"/>
    <w:rsid w:val="001264A5"/>
    <w:rsid w:val="0012650E"/>
    <w:rsid w:val="00126662"/>
    <w:rsid w:val="001266B2"/>
    <w:rsid w:val="00126E0A"/>
    <w:rsid w:val="00126F88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3CE"/>
    <w:rsid w:val="00143462"/>
    <w:rsid w:val="0014366E"/>
    <w:rsid w:val="001439EB"/>
    <w:rsid w:val="00144AC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566"/>
    <w:rsid w:val="00165C12"/>
    <w:rsid w:val="00167AD2"/>
    <w:rsid w:val="001704CF"/>
    <w:rsid w:val="001713F9"/>
    <w:rsid w:val="00171933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48B5"/>
    <w:rsid w:val="00175F58"/>
    <w:rsid w:val="00176905"/>
    <w:rsid w:val="00177D12"/>
    <w:rsid w:val="00177F01"/>
    <w:rsid w:val="00180365"/>
    <w:rsid w:val="00180C17"/>
    <w:rsid w:val="00181544"/>
    <w:rsid w:val="001817A8"/>
    <w:rsid w:val="00181A0D"/>
    <w:rsid w:val="00182204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6C72"/>
    <w:rsid w:val="001979A7"/>
    <w:rsid w:val="00197BC1"/>
    <w:rsid w:val="001A0332"/>
    <w:rsid w:val="001A0E04"/>
    <w:rsid w:val="001A135B"/>
    <w:rsid w:val="001A1985"/>
    <w:rsid w:val="001A1B42"/>
    <w:rsid w:val="001A2562"/>
    <w:rsid w:val="001A48FA"/>
    <w:rsid w:val="001A55EE"/>
    <w:rsid w:val="001A5BE8"/>
    <w:rsid w:val="001A5C19"/>
    <w:rsid w:val="001A65A9"/>
    <w:rsid w:val="001A67A4"/>
    <w:rsid w:val="001A6802"/>
    <w:rsid w:val="001B02CA"/>
    <w:rsid w:val="001B1257"/>
    <w:rsid w:val="001B2B44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1F"/>
    <w:rsid w:val="001C5122"/>
    <w:rsid w:val="001C5933"/>
    <w:rsid w:val="001C6DC0"/>
    <w:rsid w:val="001C73DF"/>
    <w:rsid w:val="001C7C6B"/>
    <w:rsid w:val="001D0F1D"/>
    <w:rsid w:val="001D239C"/>
    <w:rsid w:val="001D3CC3"/>
    <w:rsid w:val="001D44CF"/>
    <w:rsid w:val="001D4FFC"/>
    <w:rsid w:val="001D5076"/>
    <w:rsid w:val="001D523B"/>
    <w:rsid w:val="001D6E0C"/>
    <w:rsid w:val="001E0303"/>
    <w:rsid w:val="001E0375"/>
    <w:rsid w:val="001E04EB"/>
    <w:rsid w:val="001E15EB"/>
    <w:rsid w:val="001E1ED4"/>
    <w:rsid w:val="001E1FD8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612"/>
    <w:rsid w:val="001E5718"/>
    <w:rsid w:val="001E6A5A"/>
    <w:rsid w:val="001E6EDE"/>
    <w:rsid w:val="001E721D"/>
    <w:rsid w:val="001E7836"/>
    <w:rsid w:val="001E7CFE"/>
    <w:rsid w:val="001F03A5"/>
    <w:rsid w:val="001F077F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4DF4"/>
    <w:rsid w:val="001F5293"/>
    <w:rsid w:val="001F5DEB"/>
    <w:rsid w:val="001F60B2"/>
    <w:rsid w:val="001F63BC"/>
    <w:rsid w:val="001F6F42"/>
    <w:rsid w:val="00200701"/>
    <w:rsid w:val="00200A07"/>
    <w:rsid w:val="002032A4"/>
    <w:rsid w:val="002035BC"/>
    <w:rsid w:val="002039D0"/>
    <w:rsid w:val="00203C26"/>
    <w:rsid w:val="002053A2"/>
    <w:rsid w:val="00206B14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6CBD"/>
    <w:rsid w:val="00227187"/>
    <w:rsid w:val="00230893"/>
    <w:rsid w:val="00230F66"/>
    <w:rsid w:val="002314B1"/>
    <w:rsid w:val="00231A2B"/>
    <w:rsid w:val="002328F4"/>
    <w:rsid w:val="00233057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788"/>
    <w:rsid w:val="0024789C"/>
    <w:rsid w:val="0025103D"/>
    <w:rsid w:val="002513E1"/>
    <w:rsid w:val="00251714"/>
    <w:rsid w:val="00252161"/>
    <w:rsid w:val="00252834"/>
    <w:rsid w:val="00253091"/>
    <w:rsid w:val="00253FC5"/>
    <w:rsid w:val="002542B0"/>
    <w:rsid w:val="00260974"/>
    <w:rsid w:val="00260ADB"/>
    <w:rsid w:val="00261104"/>
    <w:rsid w:val="002617EC"/>
    <w:rsid w:val="00261971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672FB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46F"/>
    <w:rsid w:val="002749AF"/>
    <w:rsid w:val="00275E54"/>
    <w:rsid w:val="00276463"/>
    <w:rsid w:val="00277038"/>
    <w:rsid w:val="00277729"/>
    <w:rsid w:val="00277FA9"/>
    <w:rsid w:val="002804F0"/>
    <w:rsid w:val="00281D7F"/>
    <w:rsid w:val="00281E57"/>
    <w:rsid w:val="00283111"/>
    <w:rsid w:val="002837D2"/>
    <w:rsid w:val="00284006"/>
    <w:rsid w:val="002856F5"/>
    <w:rsid w:val="002863B9"/>
    <w:rsid w:val="00286D8F"/>
    <w:rsid w:val="0028717F"/>
    <w:rsid w:val="002871E0"/>
    <w:rsid w:val="0028765C"/>
    <w:rsid w:val="00287BA9"/>
    <w:rsid w:val="00291BCA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A7A00"/>
    <w:rsid w:val="002B0503"/>
    <w:rsid w:val="002B0EF6"/>
    <w:rsid w:val="002B1469"/>
    <w:rsid w:val="002B1925"/>
    <w:rsid w:val="002B2660"/>
    <w:rsid w:val="002B2C70"/>
    <w:rsid w:val="002B2D0C"/>
    <w:rsid w:val="002B31D3"/>
    <w:rsid w:val="002B400F"/>
    <w:rsid w:val="002B5660"/>
    <w:rsid w:val="002B63FD"/>
    <w:rsid w:val="002B6C54"/>
    <w:rsid w:val="002C0620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45"/>
    <w:rsid w:val="002D0598"/>
    <w:rsid w:val="002D0618"/>
    <w:rsid w:val="002D0D45"/>
    <w:rsid w:val="002D1148"/>
    <w:rsid w:val="002D2F47"/>
    <w:rsid w:val="002D3182"/>
    <w:rsid w:val="002D4793"/>
    <w:rsid w:val="002D5451"/>
    <w:rsid w:val="002D5686"/>
    <w:rsid w:val="002D5B5D"/>
    <w:rsid w:val="002D6473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528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1EB"/>
    <w:rsid w:val="002E72DA"/>
    <w:rsid w:val="002F0798"/>
    <w:rsid w:val="002F18AE"/>
    <w:rsid w:val="002F2502"/>
    <w:rsid w:val="002F29E8"/>
    <w:rsid w:val="002F343F"/>
    <w:rsid w:val="002F3CEA"/>
    <w:rsid w:val="002F403F"/>
    <w:rsid w:val="002F514E"/>
    <w:rsid w:val="002F53C8"/>
    <w:rsid w:val="002F5BCA"/>
    <w:rsid w:val="002F616A"/>
    <w:rsid w:val="002F69B0"/>
    <w:rsid w:val="002F7731"/>
    <w:rsid w:val="00300781"/>
    <w:rsid w:val="003008F6"/>
    <w:rsid w:val="003009CF"/>
    <w:rsid w:val="0030150A"/>
    <w:rsid w:val="00301518"/>
    <w:rsid w:val="00303264"/>
    <w:rsid w:val="00304CAE"/>
    <w:rsid w:val="003064E1"/>
    <w:rsid w:val="00306EEA"/>
    <w:rsid w:val="003102F4"/>
    <w:rsid w:val="00311D00"/>
    <w:rsid w:val="00311E77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38"/>
    <w:rsid w:val="00330C66"/>
    <w:rsid w:val="00330DA1"/>
    <w:rsid w:val="00331275"/>
    <w:rsid w:val="003312B5"/>
    <w:rsid w:val="00331C45"/>
    <w:rsid w:val="00331D84"/>
    <w:rsid w:val="0033358E"/>
    <w:rsid w:val="00333E1A"/>
    <w:rsid w:val="00334136"/>
    <w:rsid w:val="003350E2"/>
    <w:rsid w:val="003352EF"/>
    <w:rsid w:val="003365EB"/>
    <w:rsid w:val="003368E8"/>
    <w:rsid w:val="00336C81"/>
    <w:rsid w:val="00336F81"/>
    <w:rsid w:val="00340170"/>
    <w:rsid w:val="00341BA5"/>
    <w:rsid w:val="003421D6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4756"/>
    <w:rsid w:val="0035628A"/>
    <w:rsid w:val="00356491"/>
    <w:rsid w:val="0035651B"/>
    <w:rsid w:val="00356D3B"/>
    <w:rsid w:val="003576E8"/>
    <w:rsid w:val="00360522"/>
    <w:rsid w:val="00360F67"/>
    <w:rsid w:val="00361794"/>
    <w:rsid w:val="00361D59"/>
    <w:rsid w:val="00361E75"/>
    <w:rsid w:val="003620CB"/>
    <w:rsid w:val="003632AA"/>
    <w:rsid w:val="003634BF"/>
    <w:rsid w:val="003637EA"/>
    <w:rsid w:val="00363BB8"/>
    <w:rsid w:val="00364C2C"/>
    <w:rsid w:val="00365735"/>
    <w:rsid w:val="00365AEF"/>
    <w:rsid w:val="00365CC3"/>
    <w:rsid w:val="00365E8D"/>
    <w:rsid w:val="003671E9"/>
    <w:rsid w:val="00367654"/>
    <w:rsid w:val="00370913"/>
    <w:rsid w:val="00370A77"/>
    <w:rsid w:val="003715A8"/>
    <w:rsid w:val="00371AFE"/>
    <w:rsid w:val="0037210B"/>
    <w:rsid w:val="00372CC0"/>
    <w:rsid w:val="00373267"/>
    <w:rsid w:val="00373D33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4FE3"/>
    <w:rsid w:val="00385A44"/>
    <w:rsid w:val="00385E5B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6E5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750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9FE"/>
    <w:rsid w:val="003D2EBA"/>
    <w:rsid w:val="003D3B32"/>
    <w:rsid w:val="003D4018"/>
    <w:rsid w:val="003D420C"/>
    <w:rsid w:val="003D4929"/>
    <w:rsid w:val="003D4C2E"/>
    <w:rsid w:val="003D4C91"/>
    <w:rsid w:val="003D4DB6"/>
    <w:rsid w:val="003D5610"/>
    <w:rsid w:val="003D57A9"/>
    <w:rsid w:val="003D6E81"/>
    <w:rsid w:val="003D7BE0"/>
    <w:rsid w:val="003D7ECF"/>
    <w:rsid w:val="003E036D"/>
    <w:rsid w:val="003E0714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2FF"/>
    <w:rsid w:val="003E6882"/>
    <w:rsid w:val="003E6A77"/>
    <w:rsid w:val="003E6B53"/>
    <w:rsid w:val="003E725F"/>
    <w:rsid w:val="003E7939"/>
    <w:rsid w:val="003E7E12"/>
    <w:rsid w:val="003F021F"/>
    <w:rsid w:val="003F17BC"/>
    <w:rsid w:val="003F1B76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ADC"/>
    <w:rsid w:val="003F6B42"/>
    <w:rsid w:val="003F6EED"/>
    <w:rsid w:val="003F7C18"/>
    <w:rsid w:val="004008D4"/>
    <w:rsid w:val="004008F4"/>
    <w:rsid w:val="00400E07"/>
    <w:rsid w:val="0040112A"/>
    <w:rsid w:val="00401B34"/>
    <w:rsid w:val="00401BEF"/>
    <w:rsid w:val="00402184"/>
    <w:rsid w:val="0040300E"/>
    <w:rsid w:val="0040382B"/>
    <w:rsid w:val="00404EF5"/>
    <w:rsid w:val="0040703E"/>
    <w:rsid w:val="00407B65"/>
    <w:rsid w:val="00407C6F"/>
    <w:rsid w:val="00410EA8"/>
    <w:rsid w:val="004110C8"/>
    <w:rsid w:val="004116BC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6B5F"/>
    <w:rsid w:val="00427E93"/>
    <w:rsid w:val="00427FA6"/>
    <w:rsid w:val="00430B6C"/>
    <w:rsid w:val="0043131C"/>
    <w:rsid w:val="00431472"/>
    <w:rsid w:val="0043263B"/>
    <w:rsid w:val="00433BCA"/>
    <w:rsid w:val="004352B5"/>
    <w:rsid w:val="00435628"/>
    <w:rsid w:val="00436145"/>
    <w:rsid w:val="00436568"/>
    <w:rsid w:val="00436685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438C"/>
    <w:rsid w:val="00454C2E"/>
    <w:rsid w:val="00454E8B"/>
    <w:rsid w:val="004552CE"/>
    <w:rsid w:val="0045596E"/>
    <w:rsid w:val="00455970"/>
    <w:rsid w:val="00456F53"/>
    <w:rsid w:val="00457CEE"/>
    <w:rsid w:val="00460A45"/>
    <w:rsid w:val="0046293D"/>
    <w:rsid w:val="00462EC2"/>
    <w:rsid w:val="00463310"/>
    <w:rsid w:val="00464620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9FF"/>
    <w:rsid w:val="00477CB7"/>
    <w:rsid w:val="004804D5"/>
    <w:rsid w:val="004804DB"/>
    <w:rsid w:val="004805D5"/>
    <w:rsid w:val="00480797"/>
    <w:rsid w:val="00480E2E"/>
    <w:rsid w:val="0048103D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60DA"/>
    <w:rsid w:val="00496AC7"/>
    <w:rsid w:val="00497756"/>
    <w:rsid w:val="00497E2D"/>
    <w:rsid w:val="004A1F6A"/>
    <w:rsid w:val="004A212A"/>
    <w:rsid w:val="004A2A1E"/>
    <w:rsid w:val="004A2F1F"/>
    <w:rsid w:val="004A3B1C"/>
    <w:rsid w:val="004A41E3"/>
    <w:rsid w:val="004A4D9F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37F"/>
    <w:rsid w:val="004B48CB"/>
    <w:rsid w:val="004B574D"/>
    <w:rsid w:val="004B5B19"/>
    <w:rsid w:val="004B6660"/>
    <w:rsid w:val="004B7067"/>
    <w:rsid w:val="004B76F6"/>
    <w:rsid w:val="004B77B1"/>
    <w:rsid w:val="004B7E05"/>
    <w:rsid w:val="004C1460"/>
    <w:rsid w:val="004C1730"/>
    <w:rsid w:val="004C1ECA"/>
    <w:rsid w:val="004C305E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048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DC6"/>
    <w:rsid w:val="00510E10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2433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70B"/>
    <w:rsid w:val="00534DE6"/>
    <w:rsid w:val="00534F90"/>
    <w:rsid w:val="005358BC"/>
    <w:rsid w:val="00536656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1E3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4B1F"/>
    <w:rsid w:val="00566BA1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3EF"/>
    <w:rsid w:val="0058269F"/>
    <w:rsid w:val="00583850"/>
    <w:rsid w:val="005841B3"/>
    <w:rsid w:val="00584AD6"/>
    <w:rsid w:val="00584D54"/>
    <w:rsid w:val="0058599E"/>
    <w:rsid w:val="00585B0E"/>
    <w:rsid w:val="005861E7"/>
    <w:rsid w:val="005862A8"/>
    <w:rsid w:val="00586613"/>
    <w:rsid w:val="00586EBD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3E83"/>
    <w:rsid w:val="0059453C"/>
    <w:rsid w:val="00594DDC"/>
    <w:rsid w:val="00595AAC"/>
    <w:rsid w:val="00595F6E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5E29"/>
    <w:rsid w:val="005B627C"/>
    <w:rsid w:val="005B66A5"/>
    <w:rsid w:val="005B6C0F"/>
    <w:rsid w:val="005B7910"/>
    <w:rsid w:val="005C001A"/>
    <w:rsid w:val="005C0369"/>
    <w:rsid w:val="005C1803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C7E50"/>
    <w:rsid w:val="005D03C0"/>
    <w:rsid w:val="005D083B"/>
    <w:rsid w:val="005D083E"/>
    <w:rsid w:val="005D0B50"/>
    <w:rsid w:val="005D196D"/>
    <w:rsid w:val="005D1AC7"/>
    <w:rsid w:val="005D1F1E"/>
    <w:rsid w:val="005D3374"/>
    <w:rsid w:val="005D3DA8"/>
    <w:rsid w:val="005D42E3"/>
    <w:rsid w:val="005D43EF"/>
    <w:rsid w:val="005D500D"/>
    <w:rsid w:val="005D5010"/>
    <w:rsid w:val="005D6461"/>
    <w:rsid w:val="005D663D"/>
    <w:rsid w:val="005D69EC"/>
    <w:rsid w:val="005D6CCB"/>
    <w:rsid w:val="005D6F1E"/>
    <w:rsid w:val="005D70A4"/>
    <w:rsid w:val="005D712F"/>
    <w:rsid w:val="005D77EF"/>
    <w:rsid w:val="005D7B5C"/>
    <w:rsid w:val="005D7CA3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18C7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07141"/>
    <w:rsid w:val="00610019"/>
    <w:rsid w:val="00610297"/>
    <w:rsid w:val="00610314"/>
    <w:rsid w:val="00610725"/>
    <w:rsid w:val="006118F9"/>
    <w:rsid w:val="00612469"/>
    <w:rsid w:val="00613430"/>
    <w:rsid w:val="00614120"/>
    <w:rsid w:val="00614541"/>
    <w:rsid w:val="006176BD"/>
    <w:rsid w:val="00620E4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0A4C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072B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8B2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96B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164"/>
    <w:rsid w:val="006808C4"/>
    <w:rsid w:val="00680DBB"/>
    <w:rsid w:val="00682DF4"/>
    <w:rsid w:val="0068394D"/>
    <w:rsid w:val="00683CFD"/>
    <w:rsid w:val="00684BAF"/>
    <w:rsid w:val="006853A2"/>
    <w:rsid w:val="00685A2A"/>
    <w:rsid w:val="00687BAF"/>
    <w:rsid w:val="00690E69"/>
    <w:rsid w:val="00691E63"/>
    <w:rsid w:val="00691EDA"/>
    <w:rsid w:val="00692264"/>
    <w:rsid w:val="006939EE"/>
    <w:rsid w:val="00693D7A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629C"/>
    <w:rsid w:val="006A663C"/>
    <w:rsid w:val="006A7974"/>
    <w:rsid w:val="006B1877"/>
    <w:rsid w:val="006B1D59"/>
    <w:rsid w:val="006B2467"/>
    <w:rsid w:val="006B2850"/>
    <w:rsid w:val="006B3A11"/>
    <w:rsid w:val="006B3BC5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55EF"/>
    <w:rsid w:val="006C5DD5"/>
    <w:rsid w:val="006C7594"/>
    <w:rsid w:val="006C7893"/>
    <w:rsid w:val="006C7F76"/>
    <w:rsid w:val="006D0432"/>
    <w:rsid w:val="006D0BE5"/>
    <w:rsid w:val="006D174A"/>
    <w:rsid w:val="006D1A46"/>
    <w:rsid w:val="006D1A99"/>
    <w:rsid w:val="006D35EB"/>
    <w:rsid w:val="006D4123"/>
    <w:rsid w:val="006D5439"/>
    <w:rsid w:val="006D62E4"/>
    <w:rsid w:val="006D6399"/>
    <w:rsid w:val="006D6AEE"/>
    <w:rsid w:val="006D6BC2"/>
    <w:rsid w:val="006D74AC"/>
    <w:rsid w:val="006D7BC5"/>
    <w:rsid w:val="006D7F73"/>
    <w:rsid w:val="006E0033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5D6"/>
    <w:rsid w:val="006E78B4"/>
    <w:rsid w:val="006F0E97"/>
    <w:rsid w:val="006F12D6"/>
    <w:rsid w:val="006F1920"/>
    <w:rsid w:val="006F2494"/>
    <w:rsid w:val="006F25FB"/>
    <w:rsid w:val="006F26F8"/>
    <w:rsid w:val="006F2C61"/>
    <w:rsid w:val="006F3969"/>
    <w:rsid w:val="006F4623"/>
    <w:rsid w:val="006F49EA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673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079D4"/>
    <w:rsid w:val="0071011F"/>
    <w:rsid w:val="00710677"/>
    <w:rsid w:val="007112B0"/>
    <w:rsid w:val="00711379"/>
    <w:rsid w:val="007115E6"/>
    <w:rsid w:val="00712335"/>
    <w:rsid w:val="00713174"/>
    <w:rsid w:val="007133A0"/>
    <w:rsid w:val="0071421E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3FB"/>
    <w:rsid w:val="0073247F"/>
    <w:rsid w:val="00732D19"/>
    <w:rsid w:val="00734B64"/>
    <w:rsid w:val="00734DC0"/>
    <w:rsid w:val="00734DD3"/>
    <w:rsid w:val="00734FAD"/>
    <w:rsid w:val="00735273"/>
    <w:rsid w:val="00737AE7"/>
    <w:rsid w:val="00737E54"/>
    <w:rsid w:val="007426B9"/>
    <w:rsid w:val="00743633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0E1E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20DD"/>
    <w:rsid w:val="007620F4"/>
    <w:rsid w:val="0076237B"/>
    <w:rsid w:val="0076248F"/>
    <w:rsid w:val="007624DC"/>
    <w:rsid w:val="007627DA"/>
    <w:rsid w:val="00762B13"/>
    <w:rsid w:val="00763F63"/>
    <w:rsid w:val="00763FF1"/>
    <w:rsid w:val="00764147"/>
    <w:rsid w:val="00765EB5"/>
    <w:rsid w:val="00767FF3"/>
    <w:rsid w:val="007704C2"/>
    <w:rsid w:val="00770782"/>
    <w:rsid w:val="007711F2"/>
    <w:rsid w:val="007724A3"/>
    <w:rsid w:val="0077266A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6F02"/>
    <w:rsid w:val="007872D8"/>
    <w:rsid w:val="0079031F"/>
    <w:rsid w:val="00790A23"/>
    <w:rsid w:val="00790CE1"/>
    <w:rsid w:val="00790EFE"/>
    <w:rsid w:val="00791147"/>
    <w:rsid w:val="0079175C"/>
    <w:rsid w:val="0079224C"/>
    <w:rsid w:val="007924A4"/>
    <w:rsid w:val="0079331C"/>
    <w:rsid w:val="00793B42"/>
    <w:rsid w:val="00794404"/>
    <w:rsid w:val="00795B5E"/>
    <w:rsid w:val="00795FB3"/>
    <w:rsid w:val="007965ED"/>
    <w:rsid w:val="00797045"/>
    <w:rsid w:val="00797E06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856"/>
    <w:rsid w:val="007A6912"/>
    <w:rsid w:val="007A7C73"/>
    <w:rsid w:val="007A7CCC"/>
    <w:rsid w:val="007B01E2"/>
    <w:rsid w:val="007B0709"/>
    <w:rsid w:val="007B0A42"/>
    <w:rsid w:val="007B0AA9"/>
    <w:rsid w:val="007B0E43"/>
    <w:rsid w:val="007B157E"/>
    <w:rsid w:val="007B2579"/>
    <w:rsid w:val="007B25AE"/>
    <w:rsid w:val="007B312F"/>
    <w:rsid w:val="007B316C"/>
    <w:rsid w:val="007B36F3"/>
    <w:rsid w:val="007B411A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DB0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5489"/>
    <w:rsid w:val="007E752B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4F90"/>
    <w:rsid w:val="007F6696"/>
    <w:rsid w:val="007F6D33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4BA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D27"/>
    <w:rsid w:val="008114AF"/>
    <w:rsid w:val="00811B58"/>
    <w:rsid w:val="00811E3E"/>
    <w:rsid w:val="008122D0"/>
    <w:rsid w:val="00812CE0"/>
    <w:rsid w:val="00813A4A"/>
    <w:rsid w:val="00814573"/>
    <w:rsid w:val="008149EF"/>
    <w:rsid w:val="00814E24"/>
    <w:rsid w:val="00814FC1"/>
    <w:rsid w:val="00815C4E"/>
    <w:rsid w:val="008160F9"/>
    <w:rsid w:val="00816460"/>
    <w:rsid w:val="008174DE"/>
    <w:rsid w:val="00817707"/>
    <w:rsid w:val="00817F6A"/>
    <w:rsid w:val="00820543"/>
    <w:rsid w:val="00820662"/>
    <w:rsid w:val="00820CA1"/>
    <w:rsid w:val="00820D8F"/>
    <w:rsid w:val="00821F1A"/>
    <w:rsid w:val="00823C02"/>
    <w:rsid w:val="00824509"/>
    <w:rsid w:val="008245A2"/>
    <w:rsid w:val="00824D43"/>
    <w:rsid w:val="0082635F"/>
    <w:rsid w:val="008267BC"/>
    <w:rsid w:val="00826B46"/>
    <w:rsid w:val="00826C93"/>
    <w:rsid w:val="00830221"/>
    <w:rsid w:val="008318F8"/>
    <w:rsid w:val="00832470"/>
    <w:rsid w:val="00832A7B"/>
    <w:rsid w:val="00832D9E"/>
    <w:rsid w:val="00833764"/>
    <w:rsid w:val="00833994"/>
    <w:rsid w:val="00835CF8"/>
    <w:rsid w:val="00836A86"/>
    <w:rsid w:val="008375C1"/>
    <w:rsid w:val="008403CE"/>
    <w:rsid w:val="00840EF5"/>
    <w:rsid w:val="008410AB"/>
    <w:rsid w:val="0084176C"/>
    <w:rsid w:val="0084198E"/>
    <w:rsid w:val="00843A2D"/>
    <w:rsid w:val="00844114"/>
    <w:rsid w:val="0084458B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72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044C"/>
    <w:rsid w:val="00862C80"/>
    <w:rsid w:val="0086369E"/>
    <w:rsid w:val="008646D4"/>
    <w:rsid w:val="00864BE9"/>
    <w:rsid w:val="00865461"/>
    <w:rsid w:val="008655D6"/>
    <w:rsid w:val="0086605C"/>
    <w:rsid w:val="008703F4"/>
    <w:rsid w:val="00870CF1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392A"/>
    <w:rsid w:val="00884CC7"/>
    <w:rsid w:val="008856C5"/>
    <w:rsid w:val="00885B8D"/>
    <w:rsid w:val="00885CFB"/>
    <w:rsid w:val="008871E6"/>
    <w:rsid w:val="008874FD"/>
    <w:rsid w:val="008876D3"/>
    <w:rsid w:val="00887BF4"/>
    <w:rsid w:val="00890A9F"/>
    <w:rsid w:val="00891299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4B1"/>
    <w:rsid w:val="008A5E25"/>
    <w:rsid w:val="008A64A8"/>
    <w:rsid w:val="008A689F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49B0"/>
    <w:rsid w:val="008B5078"/>
    <w:rsid w:val="008B534A"/>
    <w:rsid w:val="008B62BB"/>
    <w:rsid w:val="008B660E"/>
    <w:rsid w:val="008B6B6F"/>
    <w:rsid w:val="008B7352"/>
    <w:rsid w:val="008B7597"/>
    <w:rsid w:val="008B7BF1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12E"/>
    <w:rsid w:val="008C520F"/>
    <w:rsid w:val="008D131A"/>
    <w:rsid w:val="008D2649"/>
    <w:rsid w:val="008D34DF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763"/>
    <w:rsid w:val="008E381B"/>
    <w:rsid w:val="008E3B53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4D03"/>
    <w:rsid w:val="008F52C7"/>
    <w:rsid w:val="008F668B"/>
    <w:rsid w:val="008F692F"/>
    <w:rsid w:val="008F7881"/>
    <w:rsid w:val="009005CE"/>
    <w:rsid w:val="00900712"/>
    <w:rsid w:val="00900A21"/>
    <w:rsid w:val="00901A6D"/>
    <w:rsid w:val="00902182"/>
    <w:rsid w:val="00903114"/>
    <w:rsid w:val="00903861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6CE"/>
    <w:rsid w:val="00913CE5"/>
    <w:rsid w:val="00915655"/>
    <w:rsid w:val="00916201"/>
    <w:rsid w:val="0091642F"/>
    <w:rsid w:val="00916910"/>
    <w:rsid w:val="00916A9D"/>
    <w:rsid w:val="0091795A"/>
    <w:rsid w:val="00917CA2"/>
    <w:rsid w:val="009216D0"/>
    <w:rsid w:val="00922BCC"/>
    <w:rsid w:val="00924684"/>
    <w:rsid w:val="00925F37"/>
    <w:rsid w:val="0092783C"/>
    <w:rsid w:val="009301FD"/>
    <w:rsid w:val="0093037B"/>
    <w:rsid w:val="009304B3"/>
    <w:rsid w:val="009306D7"/>
    <w:rsid w:val="009314EF"/>
    <w:rsid w:val="00931F38"/>
    <w:rsid w:val="00932682"/>
    <w:rsid w:val="00933964"/>
    <w:rsid w:val="0093478F"/>
    <w:rsid w:val="009358E9"/>
    <w:rsid w:val="0093594A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CB6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1F3"/>
    <w:rsid w:val="00960DA9"/>
    <w:rsid w:val="00960FA1"/>
    <w:rsid w:val="00961575"/>
    <w:rsid w:val="009622BA"/>
    <w:rsid w:val="0096242C"/>
    <w:rsid w:val="00962669"/>
    <w:rsid w:val="00962F40"/>
    <w:rsid w:val="009641E5"/>
    <w:rsid w:val="009642BE"/>
    <w:rsid w:val="009650A5"/>
    <w:rsid w:val="00965200"/>
    <w:rsid w:val="00965516"/>
    <w:rsid w:val="00965602"/>
    <w:rsid w:val="00965B7E"/>
    <w:rsid w:val="00966316"/>
    <w:rsid w:val="00966626"/>
    <w:rsid w:val="00966A12"/>
    <w:rsid w:val="00967086"/>
    <w:rsid w:val="00967E5F"/>
    <w:rsid w:val="0097052B"/>
    <w:rsid w:val="00970786"/>
    <w:rsid w:val="009707EB"/>
    <w:rsid w:val="00971582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86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11E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2E2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A79EC"/>
    <w:rsid w:val="009A7DCB"/>
    <w:rsid w:val="009B00E1"/>
    <w:rsid w:val="009B18E7"/>
    <w:rsid w:val="009B1AB2"/>
    <w:rsid w:val="009B2905"/>
    <w:rsid w:val="009B33AA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4E28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A9C"/>
    <w:rsid w:val="009D1F5E"/>
    <w:rsid w:val="009D2FA2"/>
    <w:rsid w:val="009D376E"/>
    <w:rsid w:val="009D3D27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E7AE2"/>
    <w:rsid w:val="009F011F"/>
    <w:rsid w:val="009F042F"/>
    <w:rsid w:val="009F0546"/>
    <w:rsid w:val="009F1D50"/>
    <w:rsid w:val="009F252C"/>
    <w:rsid w:val="009F321B"/>
    <w:rsid w:val="009F38E8"/>
    <w:rsid w:val="009F45B5"/>
    <w:rsid w:val="009F4E38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4F"/>
    <w:rsid w:val="00A035C1"/>
    <w:rsid w:val="00A039E1"/>
    <w:rsid w:val="00A0419F"/>
    <w:rsid w:val="00A0527A"/>
    <w:rsid w:val="00A05A18"/>
    <w:rsid w:val="00A06E8B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3F72"/>
    <w:rsid w:val="00A342D9"/>
    <w:rsid w:val="00A345A1"/>
    <w:rsid w:val="00A34634"/>
    <w:rsid w:val="00A349CF"/>
    <w:rsid w:val="00A34BF8"/>
    <w:rsid w:val="00A34CDB"/>
    <w:rsid w:val="00A3508C"/>
    <w:rsid w:val="00A35CCA"/>
    <w:rsid w:val="00A35FF7"/>
    <w:rsid w:val="00A36071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8B1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7C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51FE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3C6"/>
    <w:rsid w:val="00A77D89"/>
    <w:rsid w:val="00A80735"/>
    <w:rsid w:val="00A8097A"/>
    <w:rsid w:val="00A80AD9"/>
    <w:rsid w:val="00A81CE8"/>
    <w:rsid w:val="00A820C5"/>
    <w:rsid w:val="00A8218E"/>
    <w:rsid w:val="00A82B71"/>
    <w:rsid w:val="00A84884"/>
    <w:rsid w:val="00A84987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3401"/>
    <w:rsid w:val="00AA4087"/>
    <w:rsid w:val="00AA5504"/>
    <w:rsid w:val="00AA576D"/>
    <w:rsid w:val="00AA615F"/>
    <w:rsid w:val="00AB0ACB"/>
    <w:rsid w:val="00AB120D"/>
    <w:rsid w:val="00AB1D33"/>
    <w:rsid w:val="00AB22F2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1E68"/>
    <w:rsid w:val="00AC36B6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0CA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C49"/>
    <w:rsid w:val="00AF1E9D"/>
    <w:rsid w:val="00AF24DC"/>
    <w:rsid w:val="00AF317B"/>
    <w:rsid w:val="00AF3A17"/>
    <w:rsid w:val="00AF47C2"/>
    <w:rsid w:val="00AF491E"/>
    <w:rsid w:val="00AF6D82"/>
    <w:rsid w:val="00AF6D91"/>
    <w:rsid w:val="00AF7E66"/>
    <w:rsid w:val="00B008E4"/>
    <w:rsid w:val="00B010E2"/>
    <w:rsid w:val="00B028C8"/>
    <w:rsid w:val="00B02904"/>
    <w:rsid w:val="00B02A56"/>
    <w:rsid w:val="00B03003"/>
    <w:rsid w:val="00B03058"/>
    <w:rsid w:val="00B03139"/>
    <w:rsid w:val="00B0461B"/>
    <w:rsid w:val="00B0570E"/>
    <w:rsid w:val="00B057A1"/>
    <w:rsid w:val="00B07095"/>
    <w:rsid w:val="00B074A1"/>
    <w:rsid w:val="00B07785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689"/>
    <w:rsid w:val="00B2374F"/>
    <w:rsid w:val="00B2550C"/>
    <w:rsid w:val="00B25A1D"/>
    <w:rsid w:val="00B260DE"/>
    <w:rsid w:val="00B2677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25FE"/>
    <w:rsid w:val="00B34435"/>
    <w:rsid w:val="00B344DA"/>
    <w:rsid w:val="00B34AE5"/>
    <w:rsid w:val="00B35A52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258E"/>
    <w:rsid w:val="00B45147"/>
    <w:rsid w:val="00B4547B"/>
    <w:rsid w:val="00B45598"/>
    <w:rsid w:val="00B45D9D"/>
    <w:rsid w:val="00B45DC7"/>
    <w:rsid w:val="00B46715"/>
    <w:rsid w:val="00B47521"/>
    <w:rsid w:val="00B4787D"/>
    <w:rsid w:val="00B47CD4"/>
    <w:rsid w:val="00B50699"/>
    <w:rsid w:val="00B51BD6"/>
    <w:rsid w:val="00B51D64"/>
    <w:rsid w:val="00B52A02"/>
    <w:rsid w:val="00B52A8B"/>
    <w:rsid w:val="00B535E5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34"/>
    <w:rsid w:val="00B64851"/>
    <w:rsid w:val="00B64BEE"/>
    <w:rsid w:val="00B64E5F"/>
    <w:rsid w:val="00B6530E"/>
    <w:rsid w:val="00B65880"/>
    <w:rsid w:val="00B65F2B"/>
    <w:rsid w:val="00B66EEB"/>
    <w:rsid w:val="00B67A5A"/>
    <w:rsid w:val="00B71609"/>
    <w:rsid w:val="00B716BB"/>
    <w:rsid w:val="00B721DB"/>
    <w:rsid w:val="00B721F1"/>
    <w:rsid w:val="00B721FA"/>
    <w:rsid w:val="00B73704"/>
    <w:rsid w:val="00B73CEA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0603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011"/>
    <w:rsid w:val="00B85941"/>
    <w:rsid w:val="00B85B31"/>
    <w:rsid w:val="00B85CFA"/>
    <w:rsid w:val="00B86773"/>
    <w:rsid w:val="00B874CE"/>
    <w:rsid w:val="00B87C8F"/>
    <w:rsid w:val="00B90022"/>
    <w:rsid w:val="00B9286F"/>
    <w:rsid w:val="00B92922"/>
    <w:rsid w:val="00B933D8"/>
    <w:rsid w:val="00B93A45"/>
    <w:rsid w:val="00B94243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4E9"/>
    <w:rsid w:val="00BC2F6B"/>
    <w:rsid w:val="00BC2FE9"/>
    <w:rsid w:val="00BC339C"/>
    <w:rsid w:val="00BC38B7"/>
    <w:rsid w:val="00BC3DF0"/>
    <w:rsid w:val="00BC43CA"/>
    <w:rsid w:val="00BC4786"/>
    <w:rsid w:val="00BC4856"/>
    <w:rsid w:val="00BC56AC"/>
    <w:rsid w:val="00BC611B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B14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5C6C"/>
    <w:rsid w:val="00BF5D9E"/>
    <w:rsid w:val="00BF5E60"/>
    <w:rsid w:val="00BF6458"/>
    <w:rsid w:val="00BF6ACD"/>
    <w:rsid w:val="00BF700E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07F5C"/>
    <w:rsid w:val="00C11A9D"/>
    <w:rsid w:val="00C13234"/>
    <w:rsid w:val="00C13D66"/>
    <w:rsid w:val="00C14AC5"/>
    <w:rsid w:val="00C15650"/>
    <w:rsid w:val="00C158FB"/>
    <w:rsid w:val="00C163C3"/>
    <w:rsid w:val="00C170C3"/>
    <w:rsid w:val="00C20D7D"/>
    <w:rsid w:val="00C21647"/>
    <w:rsid w:val="00C22298"/>
    <w:rsid w:val="00C224E0"/>
    <w:rsid w:val="00C22B77"/>
    <w:rsid w:val="00C23E50"/>
    <w:rsid w:val="00C23EE5"/>
    <w:rsid w:val="00C24382"/>
    <w:rsid w:val="00C24DFD"/>
    <w:rsid w:val="00C265FC"/>
    <w:rsid w:val="00C26B83"/>
    <w:rsid w:val="00C2711B"/>
    <w:rsid w:val="00C276FD"/>
    <w:rsid w:val="00C27C27"/>
    <w:rsid w:val="00C27E3F"/>
    <w:rsid w:val="00C303B1"/>
    <w:rsid w:val="00C311BB"/>
    <w:rsid w:val="00C312C8"/>
    <w:rsid w:val="00C31676"/>
    <w:rsid w:val="00C31E02"/>
    <w:rsid w:val="00C32BFB"/>
    <w:rsid w:val="00C32E85"/>
    <w:rsid w:val="00C33140"/>
    <w:rsid w:val="00C331E3"/>
    <w:rsid w:val="00C332F9"/>
    <w:rsid w:val="00C33414"/>
    <w:rsid w:val="00C3354B"/>
    <w:rsid w:val="00C3398C"/>
    <w:rsid w:val="00C33995"/>
    <w:rsid w:val="00C346E3"/>
    <w:rsid w:val="00C34E61"/>
    <w:rsid w:val="00C35459"/>
    <w:rsid w:val="00C37303"/>
    <w:rsid w:val="00C37321"/>
    <w:rsid w:val="00C4014C"/>
    <w:rsid w:val="00C4061E"/>
    <w:rsid w:val="00C40D25"/>
    <w:rsid w:val="00C413BC"/>
    <w:rsid w:val="00C43CB0"/>
    <w:rsid w:val="00C43D1F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7B8"/>
    <w:rsid w:val="00C60BAA"/>
    <w:rsid w:val="00C6113A"/>
    <w:rsid w:val="00C61BC0"/>
    <w:rsid w:val="00C62081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0D6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10B"/>
    <w:rsid w:val="00C75344"/>
    <w:rsid w:val="00C75EBC"/>
    <w:rsid w:val="00C76503"/>
    <w:rsid w:val="00C773CC"/>
    <w:rsid w:val="00C779F6"/>
    <w:rsid w:val="00C802DA"/>
    <w:rsid w:val="00C809D8"/>
    <w:rsid w:val="00C8143E"/>
    <w:rsid w:val="00C82371"/>
    <w:rsid w:val="00C8263A"/>
    <w:rsid w:val="00C82BA0"/>
    <w:rsid w:val="00C83723"/>
    <w:rsid w:val="00C83D97"/>
    <w:rsid w:val="00C84712"/>
    <w:rsid w:val="00C863F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317"/>
    <w:rsid w:val="00CA1E49"/>
    <w:rsid w:val="00CA23BE"/>
    <w:rsid w:val="00CA2A7C"/>
    <w:rsid w:val="00CA370E"/>
    <w:rsid w:val="00CA3F47"/>
    <w:rsid w:val="00CA642C"/>
    <w:rsid w:val="00CA6E6A"/>
    <w:rsid w:val="00CA7F92"/>
    <w:rsid w:val="00CB0A3D"/>
    <w:rsid w:val="00CB2052"/>
    <w:rsid w:val="00CB2744"/>
    <w:rsid w:val="00CB3268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3"/>
    <w:rsid w:val="00CC0537"/>
    <w:rsid w:val="00CC0914"/>
    <w:rsid w:val="00CC0D45"/>
    <w:rsid w:val="00CC1273"/>
    <w:rsid w:val="00CC1458"/>
    <w:rsid w:val="00CC2324"/>
    <w:rsid w:val="00CC2796"/>
    <w:rsid w:val="00CC27D4"/>
    <w:rsid w:val="00CC2D0E"/>
    <w:rsid w:val="00CC3010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5F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2DD"/>
    <w:rsid w:val="00CD6544"/>
    <w:rsid w:val="00CD7C04"/>
    <w:rsid w:val="00CE014A"/>
    <w:rsid w:val="00CE0568"/>
    <w:rsid w:val="00CE065B"/>
    <w:rsid w:val="00CE1E64"/>
    <w:rsid w:val="00CE23DB"/>
    <w:rsid w:val="00CE5243"/>
    <w:rsid w:val="00CE598D"/>
    <w:rsid w:val="00CE5A6E"/>
    <w:rsid w:val="00CE62F6"/>
    <w:rsid w:val="00CE6AE6"/>
    <w:rsid w:val="00CE6B08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4AD"/>
    <w:rsid w:val="00D019ED"/>
    <w:rsid w:val="00D02650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B85"/>
    <w:rsid w:val="00D10E4C"/>
    <w:rsid w:val="00D11721"/>
    <w:rsid w:val="00D11750"/>
    <w:rsid w:val="00D11DF7"/>
    <w:rsid w:val="00D11F0C"/>
    <w:rsid w:val="00D12939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3B04"/>
    <w:rsid w:val="00D440ED"/>
    <w:rsid w:val="00D44161"/>
    <w:rsid w:val="00D44503"/>
    <w:rsid w:val="00D45F04"/>
    <w:rsid w:val="00D463FD"/>
    <w:rsid w:val="00D4701E"/>
    <w:rsid w:val="00D4733E"/>
    <w:rsid w:val="00D4734B"/>
    <w:rsid w:val="00D54131"/>
    <w:rsid w:val="00D54482"/>
    <w:rsid w:val="00D54DC4"/>
    <w:rsid w:val="00D56C1D"/>
    <w:rsid w:val="00D57279"/>
    <w:rsid w:val="00D573CA"/>
    <w:rsid w:val="00D57A31"/>
    <w:rsid w:val="00D60026"/>
    <w:rsid w:val="00D60AD4"/>
    <w:rsid w:val="00D628B0"/>
    <w:rsid w:val="00D62B3C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67D9A"/>
    <w:rsid w:val="00D7021A"/>
    <w:rsid w:val="00D703C9"/>
    <w:rsid w:val="00D70D53"/>
    <w:rsid w:val="00D712AC"/>
    <w:rsid w:val="00D71386"/>
    <w:rsid w:val="00D71484"/>
    <w:rsid w:val="00D71C06"/>
    <w:rsid w:val="00D7210B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4A5"/>
    <w:rsid w:val="00D76F9A"/>
    <w:rsid w:val="00D77072"/>
    <w:rsid w:val="00D80E52"/>
    <w:rsid w:val="00D8178A"/>
    <w:rsid w:val="00D8183A"/>
    <w:rsid w:val="00D81F0D"/>
    <w:rsid w:val="00D8234E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2F0D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802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3DE3"/>
    <w:rsid w:val="00DD42E4"/>
    <w:rsid w:val="00DD4D58"/>
    <w:rsid w:val="00DD5890"/>
    <w:rsid w:val="00DD697C"/>
    <w:rsid w:val="00DD7672"/>
    <w:rsid w:val="00DD790F"/>
    <w:rsid w:val="00DE13CE"/>
    <w:rsid w:val="00DE18A3"/>
    <w:rsid w:val="00DE1D28"/>
    <w:rsid w:val="00DE32D0"/>
    <w:rsid w:val="00DE469B"/>
    <w:rsid w:val="00DE4751"/>
    <w:rsid w:val="00DE4A29"/>
    <w:rsid w:val="00DE5257"/>
    <w:rsid w:val="00DE65CD"/>
    <w:rsid w:val="00DE70CC"/>
    <w:rsid w:val="00DF1516"/>
    <w:rsid w:val="00DF1C4D"/>
    <w:rsid w:val="00DF2000"/>
    <w:rsid w:val="00DF38D5"/>
    <w:rsid w:val="00DF3CFC"/>
    <w:rsid w:val="00DF4472"/>
    <w:rsid w:val="00DF4E07"/>
    <w:rsid w:val="00DF5552"/>
    <w:rsid w:val="00DF5689"/>
    <w:rsid w:val="00DF5984"/>
    <w:rsid w:val="00DF5B6A"/>
    <w:rsid w:val="00E0000F"/>
    <w:rsid w:val="00E0085C"/>
    <w:rsid w:val="00E009AA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771"/>
    <w:rsid w:val="00E05D33"/>
    <w:rsid w:val="00E05E55"/>
    <w:rsid w:val="00E07815"/>
    <w:rsid w:val="00E079E9"/>
    <w:rsid w:val="00E07F26"/>
    <w:rsid w:val="00E103D0"/>
    <w:rsid w:val="00E10AFF"/>
    <w:rsid w:val="00E11B05"/>
    <w:rsid w:val="00E11C1E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617B"/>
    <w:rsid w:val="00E16EC7"/>
    <w:rsid w:val="00E170AE"/>
    <w:rsid w:val="00E1711D"/>
    <w:rsid w:val="00E2048F"/>
    <w:rsid w:val="00E20944"/>
    <w:rsid w:val="00E21200"/>
    <w:rsid w:val="00E212A5"/>
    <w:rsid w:val="00E21B21"/>
    <w:rsid w:val="00E21B93"/>
    <w:rsid w:val="00E236B5"/>
    <w:rsid w:val="00E246FF"/>
    <w:rsid w:val="00E24B60"/>
    <w:rsid w:val="00E24D46"/>
    <w:rsid w:val="00E24F5C"/>
    <w:rsid w:val="00E25922"/>
    <w:rsid w:val="00E2606F"/>
    <w:rsid w:val="00E2641C"/>
    <w:rsid w:val="00E269F6"/>
    <w:rsid w:val="00E27102"/>
    <w:rsid w:val="00E271F5"/>
    <w:rsid w:val="00E27207"/>
    <w:rsid w:val="00E32270"/>
    <w:rsid w:val="00E328AC"/>
    <w:rsid w:val="00E331E6"/>
    <w:rsid w:val="00E33F2A"/>
    <w:rsid w:val="00E3468B"/>
    <w:rsid w:val="00E348AB"/>
    <w:rsid w:val="00E34A4E"/>
    <w:rsid w:val="00E34F22"/>
    <w:rsid w:val="00E35BCA"/>
    <w:rsid w:val="00E35F55"/>
    <w:rsid w:val="00E36A87"/>
    <w:rsid w:val="00E36E41"/>
    <w:rsid w:val="00E36EAB"/>
    <w:rsid w:val="00E4038F"/>
    <w:rsid w:val="00E409D9"/>
    <w:rsid w:val="00E40ADD"/>
    <w:rsid w:val="00E40C6B"/>
    <w:rsid w:val="00E40E1F"/>
    <w:rsid w:val="00E4135D"/>
    <w:rsid w:val="00E431EE"/>
    <w:rsid w:val="00E436DB"/>
    <w:rsid w:val="00E43D65"/>
    <w:rsid w:val="00E43E7E"/>
    <w:rsid w:val="00E43EF8"/>
    <w:rsid w:val="00E448EC"/>
    <w:rsid w:val="00E44C0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2A6A"/>
    <w:rsid w:val="00E53B24"/>
    <w:rsid w:val="00E53E33"/>
    <w:rsid w:val="00E54055"/>
    <w:rsid w:val="00E547A7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BF9"/>
    <w:rsid w:val="00E64ECC"/>
    <w:rsid w:val="00E654CA"/>
    <w:rsid w:val="00E65F72"/>
    <w:rsid w:val="00E6625C"/>
    <w:rsid w:val="00E66D8D"/>
    <w:rsid w:val="00E6752C"/>
    <w:rsid w:val="00E67985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1FD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AEA"/>
    <w:rsid w:val="00E84D0B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9D"/>
    <w:rsid w:val="00E948B3"/>
    <w:rsid w:val="00E949AA"/>
    <w:rsid w:val="00E951C0"/>
    <w:rsid w:val="00E9626C"/>
    <w:rsid w:val="00E97593"/>
    <w:rsid w:val="00E97DAD"/>
    <w:rsid w:val="00E97E8A"/>
    <w:rsid w:val="00EA03E6"/>
    <w:rsid w:val="00EA170F"/>
    <w:rsid w:val="00EA1B0D"/>
    <w:rsid w:val="00EA24FD"/>
    <w:rsid w:val="00EA2810"/>
    <w:rsid w:val="00EA28F0"/>
    <w:rsid w:val="00EA39E1"/>
    <w:rsid w:val="00EA5878"/>
    <w:rsid w:val="00EA58A2"/>
    <w:rsid w:val="00EA78B4"/>
    <w:rsid w:val="00EB03D4"/>
    <w:rsid w:val="00EB060A"/>
    <w:rsid w:val="00EB0B62"/>
    <w:rsid w:val="00EB0B7B"/>
    <w:rsid w:val="00EB0EC0"/>
    <w:rsid w:val="00EB1161"/>
    <w:rsid w:val="00EB2659"/>
    <w:rsid w:val="00EB2DFF"/>
    <w:rsid w:val="00EB2EC0"/>
    <w:rsid w:val="00EB31AA"/>
    <w:rsid w:val="00EB4410"/>
    <w:rsid w:val="00EB6482"/>
    <w:rsid w:val="00EB65C7"/>
    <w:rsid w:val="00EC0262"/>
    <w:rsid w:val="00EC0C5B"/>
    <w:rsid w:val="00EC2C0E"/>
    <w:rsid w:val="00EC31CB"/>
    <w:rsid w:val="00EC327D"/>
    <w:rsid w:val="00EC3FF8"/>
    <w:rsid w:val="00EC5247"/>
    <w:rsid w:val="00EC597F"/>
    <w:rsid w:val="00EC63BE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2CE"/>
    <w:rsid w:val="00EE5356"/>
    <w:rsid w:val="00EE538D"/>
    <w:rsid w:val="00EE55BA"/>
    <w:rsid w:val="00EE71E4"/>
    <w:rsid w:val="00EE7AC4"/>
    <w:rsid w:val="00EF0CD0"/>
    <w:rsid w:val="00EF0F97"/>
    <w:rsid w:val="00EF1887"/>
    <w:rsid w:val="00EF1BA0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292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47F7"/>
    <w:rsid w:val="00F255F1"/>
    <w:rsid w:val="00F25BDA"/>
    <w:rsid w:val="00F25C36"/>
    <w:rsid w:val="00F25EA6"/>
    <w:rsid w:val="00F260ED"/>
    <w:rsid w:val="00F26109"/>
    <w:rsid w:val="00F26A95"/>
    <w:rsid w:val="00F26E10"/>
    <w:rsid w:val="00F26F58"/>
    <w:rsid w:val="00F26FC4"/>
    <w:rsid w:val="00F277A8"/>
    <w:rsid w:val="00F303E4"/>
    <w:rsid w:val="00F312FB"/>
    <w:rsid w:val="00F321F1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6A1"/>
    <w:rsid w:val="00F46411"/>
    <w:rsid w:val="00F46C6F"/>
    <w:rsid w:val="00F46DBE"/>
    <w:rsid w:val="00F47BDE"/>
    <w:rsid w:val="00F47D28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3991"/>
    <w:rsid w:val="00F6425D"/>
    <w:rsid w:val="00F642ED"/>
    <w:rsid w:val="00F64674"/>
    <w:rsid w:val="00F64E9D"/>
    <w:rsid w:val="00F65AC2"/>
    <w:rsid w:val="00F67426"/>
    <w:rsid w:val="00F6794D"/>
    <w:rsid w:val="00F67B68"/>
    <w:rsid w:val="00F705DB"/>
    <w:rsid w:val="00F711B3"/>
    <w:rsid w:val="00F72FBC"/>
    <w:rsid w:val="00F7359A"/>
    <w:rsid w:val="00F73C69"/>
    <w:rsid w:val="00F75719"/>
    <w:rsid w:val="00F7671D"/>
    <w:rsid w:val="00F76760"/>
    <w:rsid w:val="00F76C41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4C0A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6DC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59E4"/>
    <w:rsid w:val="00FA67F7"/>
    <w:rsid w:val="00FA699C"/>
    <w:rsid w:val="00FA720F"/>
    <w:rsid w:val="00FA73CA"/>
    <w:rsid w:val="00FA769F"/>
    <w:rsid w:val="00FA7764"/>
    <w:rsid w:val="00FA7E43"/>
    <w:rsid w:val="00FB05FB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7AB"/>
    <w:rsid w:val="00FD19C5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D7E76"/>
    <w:rsid w:val="00FE066D"/>
    <w:rsid w:val="00FE091B"/>
    <w:rsid w:val="00FE23E3"/>
    <w:rsid w:val="00FE2534"/>
    <w:rsid w:val="00FE320F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3C0B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FE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62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67985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074193"/>
    <w:pPr>
      <w:tabs>
        <w:tab w:val="left" w:pos="709"/>
      </w:tabs>
      <w:spacing w:before="0" w:line="276" w:lineRule="auto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9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0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uiPriority w:val="99"/>
    <w:rsid w:val="005E10FB"/>
  </w:style>
  <w:style w:type="table" w:customStyle="1" w:styleId="Tabela-Siatka2">
    <w:name w:val="Tabela - Siatka2"/>
    <w:basedOn w:val="Standardowy"/>
    <w:next w:val="Tabela-Siatka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23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B3BC5"/>
  </w:style>
  <w:style w:type="table" w:customStyle="1" w:styleId="Tabela-Siatka3">
    <w:name w:val="Tabela - Siatka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3BC5"/>
  </w:style>
  <w:style w:type="table" w:customStyle="1" w:styleId="Tabela-Siatka11">
    <w:name w:val="Tabela - Siatka11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6B3BC5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6B3BC5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6B3BC5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6B3BC5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6B3B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6B3B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6B3BC5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6B3BC5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6B3BC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6B3BC5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6B3BC5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6B3BC5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6B3BC5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3BC5"/>
  </w:style>
  <w:style w:type="table" w:customStyle="1" w:styleId="Tabela-Siatka4">
    <w:name w:val="Tabela - Siatka4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6B3BC5"/>
  </w:style>
  <w:style w:type="table" w:customStyle="1" w:styleId="Tabela-Siatka12">
    <w:name w:val="Tabela - Siatka12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B3BC5"/>
  </w:style>
  <w:style w:type="table" w:customStyle="1" w:styleId="Tabela-Siatka5">
    <w:name w:val="Tabela - Siatka5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B3BC5"/>
  </w:style>
  <w:style w:type="table" w:customStyle="1" w:styleId="Tabela-Siatka13">
    <w:name w:val="Tabela - Siatka1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6B3BC5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6B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2">
    <w:name w:val="Art. 2"/>
    <w:basedOn w:val="Normalny"/>
    <w:uiPriority w:val="99"/>
    <w:rsid w:val="007620F4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7620F4"/>
  </w:style>
  <w:style w:type="paragraph" w:customStyle="1" w:styleId="Adresat">
    <w:name w:val="Adresat"/>
    <w:basedOn w:val="Normalny"/>
    <w:rsid w:val="007620F4"/>
    <w:pPr>
      <w:spacing w:before="0" w:line="360" w:lineRule="auto"/>
      <w:jc w:val="left"/>
    </w:pPr>
    <w:rPr>
      <w:rFonts w:cs="Times New Roman"/>
      <w:sz w:val="36"/>
      <w:szCs w:val="20"/>
    </w:rPr>
  </w:style>
  <w:style w:type="paragraph" w:customStyle="1" w:styleId="FirmaNad">
    <w:name w:val="FirmaNad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TelNad">
    <w:name w:val="TelNad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Stron">
    <w:name w:val="Stron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Komentarze">
    <w:name w:val="Komentarze"/>
    <w:basedOn w:val="Normalny"/>
    <w:next w:val="Normalny"/>
    <w:rsid w:val="007620F4"/>
    <w:pPr>
      <w:spacing w:before="240" w:line="360" w:lineRule="auto"/>
      <w:jc w:val="left"/>
    </w:pPr>
    <w:rPr>
      <w:rFonts w:cs="Times New Roman"/>
      <w:b/>
      <w:sz w:val="28"/>
      <w:szCs w:val="20"/>
    </w:rPr>
  </w:style>
  <w:style w:type="paragraph" w:customStyle="1" w:styleId="TelAdr">
    <w:name w:val="TelAdr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7620F4"/>
    <w:pPr>
      <w:spacing w:before="0" w:line="360" w:lineRule="auto"/>
      <w:jc w:val="left"/>
    </w:pPr>
    <w:rPr>
      <w:rFonts w:ascii="Harmony Sans" w:eastAsia="Calibri" w:hAnsi="Harmony Sans" w:cs="Times New Roman"/>
      <w:lang w:val="en-GB"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7620F4"/>
    <w:rPr>
      <w:rFonts w:ascii="Harmony Sans" w:eastAsia="Calibri" w:hAnsi="Harmony Sans" w:cs="Times New Roman"/>
      <w:sz w:val="20"/>
      <w:szCs w:val="24"/>
      <w:lang w:val="en-GB" w:eastAsia="de-DE"/>
    </w:rPr>
  </w:style>
  <w:style w:type="paragraph" w:styleId="Listapunktowana3">
    <w:name w:val="List Bullet 3"/>
    <w:basedOn w:val="Normalny"/>
    <w:uiPriority w:val="99"/>
    <w:rsid w:val="007620F4"/>
    <w:pPr>
      <w:numPr>
        <w:numId w:val="25"/>
      </w:numPr>
      <w:spacing w:before="0" w:line="360" w:lineRule="auto"/>
      <w:jc w:val="left"/>
    </w:pPr>
    <w:rPr>
      <w:rFonts w:ascii="Harmony Sans" w:eastAsia="Calibri" w:hAnsi="Harmony Sans" w:cs="Times New Roman"/>
      <w:lang w:val="en-GB" w:eastAsia="de-DE"/>
    </w:rPr>
  </w:style>
  <w:style w:type="paragraph" w:customStyle="1" w:styleId="scfpostal">
    <w:name w:val="scf_postal"/>
    <w:basedOn w:val="Normalny"/>
    <w:uiPriority w:val="99"/>
    <w:rsid w:val="007620F4"/>
    <w:pPr>
      <w:spacing w:before="0" w:line="160" w:lineRule="exact"/>
      <w:jc w:val="left"/>
    </w:pPr>
    <w:rPr>
      <w:rFonts w:ascii="Harmony Sans" w:hAnsi="Harmony Sans" w:cs="Times New Roman"/>
      <w:noProof/>
      <w:sz w:val="14"/>
      <w:szCs w:val="20"/>
      <w:lang w:val="en-US" w:eastAsia="de-DE"/>
    </w:rPr>
  </w:style>
  <w:style w:type="paragraph" w:customStyle="1" w:styleId="scfnutzer">
    <w:name w:val="scfnutzer"/>
    <w:basedOn w:val="Normalny"/>
    <w:uiPriority w:val="99"/>
    <w:rsid w:val="007620F4"/>
    <w:pPr>
      <w:spacing w:before="0" w:line="180" w:lineRule="exact"/>
      <w:jc w:val="left"/>
    </w:pPr>
    <w:rPr>
      <w:rFonts w:ascii="Harmony Sans" w:hAnsi="Harmony Sans" w:cs="Times New Roman"/>
      <w:noProof/>
      <w:sz w:val="16"/>
      <w:szCs w:val="20"/>
      <w:lang w:val="en-US" w:eastAsia="de-DE"/>
    </w:rPr>
  </w:style>
  <w:style w:type="paragraph" w:customStyle="1" w:styleId="scfdatum">
    <w:name w:val="scf_datum"/>
    <w:basedOn w:val="scfnutzer"/>
    <w:uiPriority w:val="99"/>
    <w:rsid w:val="007620F4"/>
  </w:style>
  <w:style w:type="paragraph" w:customStyle="1" w:styleId="scfan">
    <w:name w:val="scf_an"/>
    <w:basedOn w:val="Normalny"/>
    <w:next w:val="Normalny"/>
    <w:uiPriority w:val="99"/>
    <w:rsid w:val="007620F4"/>
    <w:pPr>
      <w:tabs>
        <w:tab w:val="left" w:pos="1134"/>
      </w:tabs>
      <w:spacing w:before="60" w:line="220" w:lineRule="exact"/>
      <w:jc w:val="left"/>
    </w:pPr>
    <w:rPr>
      <w:rFonts w:ascii="Harmony Sans" w:hAnsi="Harmony Sans" w:cs="Times New Roman"/>
      <w:noProof/>
      <w:szCs w:val="20"/>
      <w:lang w:val="en-US" w:eastAsia="de-DE"/>
    </w:rPr>
  </w:style>
  <w:style w:type="paragraph" w:customStyle="1" w:styleId="scfuz">
    <w:name w:val="scf_uz"/>
    <w:basedOn w:val="scfnutzer"/>
    <w:uiPriority w:val="99"/>
    <w:rsid w:val="007620F4"/>
  </w:style>
  <w:style w:type="character" w:customStyle="1" w:styleId="normalchar">
    <w:name w:val="normal__char"/>
    <w:basedOn w:val="Domylnaczcionkaakapitu"/>
    <w:uiPriority w:val="99"/>
    <w:rsid w:val="00FD19C5"/>
    <w:rPr>
      <w:rFonts w:cs="Times New Roman"/>
    </w:rPr>
  </w:style>
  <w:style w:type="paragraph" w:customStyle="1" w:styleId="pktumowy">
    <w:name w:val="pkt_umowy"/>
    <w:basedOn w:val="Normalny"/>
    <w:rsid w:val="00FD19C5"/>
    <w:pPr>
      <w:numPr>
        <w:numId w:val="2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D19C5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D19C5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D19C5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D19C5"/>
    <w:pPr>
      <w:spacing w:before="0" w:after="160" w:line="240" w:lineRule="exact"/>
      <w:jc w:val="left"/>
    </w:pPr>
    <w:rPr>
      <w:rFonts w:ascii="Verdana" w:hAnsi="Verdana" w:cs="Times New Roman"/>
      <w:szCs w:val="20"/>
      <w:lang w:eastAsia="en-US"/>
    </w:rPr>
  </w:style>
  <w:style w:type="paragraph" w:customStyle="1" w:styleId="BodyText24">
    <w:name w:val="Body Text 24"/>
    <w:basedOn w:val="Normalny"/>
    <w:rsid w:val="00FD19C5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D19C5"/>
    <w:pPr>
      <w:jc w:val="left"/>
    </w:pPr>
    <w:rPr>
      <w:rFonts w:ascii="Arial" w:hAnsi="Arial" w:cs="Times New Roman"/>
      <w:b/>
      <w:szCs w:val="20"/>
      <w:lang w:val="de-DE" w:eastAsia="en-US"/>
    </w:rPr>
  </w:style>
  <w:style w:type="paragraph" w:customStyle="1" w:styleId="BodyText23">
    <w:name w:val="Body Text 23"/>
    <w:basedOn w:val="Normalny"/>
    <w:rsid w:val="00FD19C5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D19C5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D19C5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D19C5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D19C5"/>
  </w:style>
  <w:style w:type="character" w:customStyle="1" w:styleId="FontStyle73">
    <w:name w:val="Font Style73"/>
    <w:basedOn w:val="Domylnaczcionkaakapitu"/>
    <w:uiPriority w:val="99"/>
    <w:rsid w:val="00FD19C5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FD19C5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D19C5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D19C5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D19C5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D19C5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D19C5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D19C5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D19C5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19C5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D19C5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FD19C5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FD19C5"/>
    <w:pPr>
      <w:spacing w:before="60" w:after="60" w:line="290" w:lineRule="auto"/>
      <w:jc w:val="left"/>
    </w:pPr>
    <w:rPr>
      <w:rFonts w:ascii="Arial" w:hAnsi="Arial" w:cs="Arial"/>
      <w:kern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D19C5"/>
    <w:pPr>
      <w:keepNext/>
      <w:suppressAutoHyphens/>
    </w:pPr>
    <w:rPr>
      <w:szCs w:val="20"/>
      <w:lang w:eastAsia="ar-SA"/>
    </w:rPr>
  </w:style>
  <w:style w:type="paragraph" w:customStyle="1" w:styleId="nag">
    <w:name w:val="nagł"/>
    <w:basedOn w:val="Normalny"/>
    <w:uiPriority w:val="99"/>
    <w:rsid w:val="00FD19C5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FD19C5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D19C5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D19C5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D19C5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D19C5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D19C5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D19C5"/>
    <w:pPr>
      <w:suppressAutoHyphens/>
      <w:spacing w:before="0"/>
      <w:jc w:val="left"/>
    </w:pPr>
    <w:rPr>
      <w:rFonts w:ascii="Courier New" w:hAnsi="Courier New" w:cs="Courier New"/>
      <w:szCs w:val="20"/>
      <w:lang w:eastAsia="ar-SA"/>
    </w:rPr>
  </w:style>
  <w:style w:type="character" w:customStyle="1" w:styleId="bold1">
    <w:name w:val="bold1"/>
    <w:uiPriority w:val="99"/>
    <w:rsid w:val="00FD19C5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D19C5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FD19C5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Cs w:val="20"/>
      <w:lang w:eastAsia="ar-SA"/>
    </w:rPr>
  </w:style>
  <w:style w:type="paragraph" w:customStyle="1" w:styleId="CMSIndentL3">
    <w:name w:val="CMS Indent L3"/>
    <w:basedOn w:val="Normalny"/>
    <w:rsid w:val="00FD19C5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D19C5"/>
    <w:pPr>
      <w:numPr>
        <w:ilvl w:val="2"/>
        <w:numId w:val="3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D19C5"/>
    <w:pPr>
      <w:numPr>
        <w:ilvl w:val="1"/>
        <w:numId w:val="3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D19C5"/>
    <w:pPr>
      <w:keepNext/>
      <w:pageBreakBefore/>
      <w:numPr>
        <w:numId w:val="3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D19C5"/>
    <w:pPr>
      <w:numPr>
        <w:ilvl w:val="3"/>
        <w:numId w:val="3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D19C5"/>
    <w:pPr>
      <w:numPr>
        <w:ilvl w:val="4"/>
        <w:numId w:val="3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D19C5"/>
    <w:pPr>
      <w:numPr>
        <w:ilvl w:val="5"/>
        <w:numId w:val="3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D19C5"/>
    <w:pPr>
      <w:numPr>
        <w:ilvl w:val="6"/>
        <w:numId w:val="3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D19C5"/>
    <w:pPr>
      <w:numPr>
        <w:ilvl w:val="7"/>
        <w:numId w:val="3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D19C5"/>
    <w:pPr>
      <w:numPr>
        <w:ilvl w:val="8"/>
        <w:numId w:val="3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D19C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19C5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D19C5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D19C5"/>
    <w:pPr>
      <w:keepNext w:val="0"/>
      <w:numPr>
        <w:numId w:val="3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D19C5"/>
  </w:style>
  <w:style w:type="character" w:customStyle="1" w:styleId="dnbZnak">
    <w:name w:val="dnb Znak"/>
    <w:link w:val="dnb"/>
    <w:rsid w:val="00FD19C5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D19C5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D1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D19C5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D19C5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D19C5"/>
    <w:pPr>
      <w:spacing w:before="0" w:line="220" w:lineRule="atLeast"/>
    </w:pPr>
    <w:rPr>
      <w:rFonts w:ascii="Arial" w:hAnsi="Arial" w:cs="Times New Roman"/>
      <w:snapToGrid w:val="0"/>
      <w:spacing w:val="-5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D19C5"/>
    <w:pPr>
      <w:numPr>
        <w:numId w:val="3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D19C5"/>
    <w:pPr>
      <w:numPr>
        <w:numId w:val="3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D19C5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D19C5"/>
    <w:pPr>
      <w:spacing w:before="0"/>
      <w:jc w:val="left"/>
    </w:pPr>
    <w:rPr>
      <w:rFonts w:ascii="Courier" w:hAnsi="Courier" w:cs="Times New Roman"/>
      <w:szCs w:val="20"/>
    </w:rPr>
  </w:style>
  <w:style w:type="paragraph" w:customStyle="1" w:styleId="Ustp">
    <w:name w:val="Ustęp"/>
    <w:basedOn w:val="Normalny"/>
    <w:link w:val="UstpZnak"/>
    <w:autoRedefine/>
    <w:qFormat/>
    <w:rsid w:val="00FD19C5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D19C5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D19C5"/>
    <w:pPr>
      <w:numPr>
        <w:numId w:val="36"/>
      </w:numPr>
    </w:pPr>
  </w:style>
  <w:style w:type="numbering" w:customStyle="1" w:styleId="Tyturozdziau">
    <w:name w:val="Tytuł rozdziału"/>
    <w:basedOn w:val="Bezlisty"/>
    <w:uiPriority w:val="99"/>
    <w:rsid w:val="00FD19C5"/>
    <w:pPr>
      <w:numPr>
        <w:numId w:val="3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D19C5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D19C5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FD19C5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D19C5"/>
  </w:style>
  <w:style w:type="paragraph" w:customStyle="1" w:styleId="Spisilustracji1">
    <w:name w:val="Spis ilustracji1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D19C5"/>
  </w:style>
  <w:style w:type="paragraph" w:customStyle="1" w:styleId="Tekstpodstawowywcity1">
    <w:name w:val="Tekst podstawowy wcięty1"/>
    <w:basedOn w:val="Normalny"/>
    <w:link w:val="BodyTextIndentChar"/>
    <w:rsid w:val="00FD19C5"/>
    <w:pPr>
      <w:keepNext/>
    </w:pPr>
    <w:rPr>
      <w:rFonts w:eastAsia="Calibri" w:cs="Times New Roman"/>
      <w:color w:val="000000"/>
      <w:szCs w:val="20"/>
    </w:rPr>
  </w:style>
  <w:style w:type="character" w:customStyle="1" w:styleId="BodyTextIndentChar">
    <w:name w:val="Body Text Indent Char"/>
    <w:link w:val="Tekstpodstawowywcity1"/>
    <w:rsid w:val="00FD19C5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D19C5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D19C5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D19C5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FD19C5"/>
    <w:pPr>
      <w:numPr>
        <w:numId w:val="34"/>
      </w:numPr>
    </w:pPr>
  </w:style>
  <w:style w:type="numbering" w:customStyle="1" w:styleId="Tyturozdziau1">
    <w:name w:val="Tytuł rozdziału1"/>
    <w:basedOn w:val="Bezlisty"/>
    <w:uiPriority w:val="99"/>
    <w:rsid w:val="00FD19C5"/>
    <w:pPr>
      <w:numPr>
        <w:numId w:val="35"/>
      </w:numPr>
    </w:pPr>
  </w:style>
  <w:style w:type="numbering" w:customStyle="1" w:styleId="Styl21">
    <w:name w:val="Styl21"/>
    <w:uiPriority w:val="99"/>
    <w:rsid w:val="00FD19C5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D19C5"/>
    <w:pPr>
      <w:numPr>
        <w:numId w:val="38"/>
      </w:numPr>
      <w:spacing w:before="20" w:after="20"/>
      <w:jc w:val="left"/>
    </w:pPr>
    <w:rPr>
      <w:rFonts w:ascii="Arial" w:hAnsi="Arial" w:cs="Arial"/>
      <w:szCs w:val="20"/>
      <w:lang w:eastAsia="en-US"/>
    </w:rPr>
  </w:style>
  <w:style w:type="paragraph" w:customStyle="1" w:styleId="PMOTT">
    <w:name w:val="PMO_TT"/>
    <w:basedOn w:val="Normalny"/>
    <w:rsid w:val="00FD19C5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D19C5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D19C5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19C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D19C5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character" w:customStyle="1" w:styleId="ListParagraphChar1">
    <w:name w:val="List Paragraph Char1"/>
    <w:basedOn w:val="Domylnaczcionkaakapitu"/>
    <w:uiPriority w:val="34"/>
    <w:locked/>
    <w:rsid w:val="00FD19C5"/>
    <w:rPr>
      <w:rFonts w:ascii="Calibri" w:eastAsia="Times New Roman" w:hAnsi="Calibri" w:cs="Times New Roman"/>
    </w:rPr>
  </w:style>
  <w:style w:type="numbering" w:customStyle="1" w:styleId="Bezlisty22">
    <w:name w:val="Bez listy22"/>
    <w:next w:val="Bezlisty"/>
    <w:uiPriority w:val="99"/>
    <w:semiHidden/>
    <w:unhideWhenUsed/>
    <w:rsid w:val="00FD19C5"/>
  </w:style>
  <w:style w:type="table" w:customStyle="1" w:styleId="Tabela-Siatka111">
    <w:name w:val="Tabela - Siatka111"/>
    <w:basedOn w:val="Standardowy"/>
    <w:next w:val="Tabela-Siatka"/>
    <w:uiPriority w:val="59"/>
    <w:rsid w:val="00FD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D19C5"/>
  </w:style>
  <w:style w:type="numbering" w:customStyle="1" w:styleId="Rozdzia2">
    <w:name w:val="Rozdział2"/>
    <w:basedOn w:val="Bezlisty"/>
    <w:uiPriority w:val="99"/>
    <w:rsid w:val="00FD19C5"/>
    <w:pPr>
      <w:numPr>
        <w:numId w:val="27"/>
      </w:numPr>
    </w:pPr>
  </w:style>
  <w:style w:type="numbering" w:customStyle="1" w:styleId="Tyturozdziau3">
    <w:name w:val="Tytuł rozdziału3"/>
    <w:basedOn w:val="Bezlisty"/>
    <w:uiPriority w:val="99"/>
    <w:rsid w:val="00FD19C5"/>
    <w:pPr>
      <w:numPr>
        <w:numId w:val="26"/>
      </w:numPr>
    </w:pPr>
  </w:style>
  <w:style w:type="numbering" w:customStyle="1" w:styleId="Styl22">
    <w:name w:val="Styl22"/>
    <w:uiPriority w:val="99"/>
    <w:rsid w:val="00FD19C5"/>
    <w:pPr>
      <w:numPr>
        <w:numId w:val="29"/>
      </w:numPr>
    </w:pPr>
  </w:style>
  <w:style w:type="table" w:customStyle="1" w:styleId="MediumShading1-Accent112">
    <w:name w:val="Medium Shading 1 - Accent 112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D19C5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Cs w:val="20"/>
      <w:lang w:bidi="en-US"/>
    </w:rPr>
  </w:style>
  <w:style w:type="paragraph" w:customStyle="1" w:styleId="Tabelatre">
    <w:name w:val="Tabela treść"/>
    <w:basedOn w:val="Normalny"/>
    <w:rsid w:val="00FD19C5"/>
    <w:pPr>
      <w:spacing w:before="60" w:after="60"/>
      <w:jc w:val="left"/>
    </w:pPr>
    <w:rPr>
      <w:rFonts w:ascii="Arial" w:hAnsi="Arial" w:cs="Times New Roman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D19C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D19C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D19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D19C5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D19C5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D19C5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D19C5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D19C5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D19C5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D19C5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D19C5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D19C5"/>
    <w:rPr>
      <w:i/>
    </w:rPr>
  </w:style>
  <w:style w:type="paragraph" w:styleId="Listapunktowana4">
    <w:name w:val="List Bullet 4"/>
    <w:basedOn w:val="Normalny"/>
    <w:uiPriority w:val="99"/>
    <w:unhideWhenUsed/>
    <w:rsid w:val="00FD19C5"/>
    <w:pPr>
      <w:numPr>
        <w:numId w:val="41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D19C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D19C5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D19C5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D19C5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D19C5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D19C5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D19C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D19C5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customStyle="1" w:styleId="CM9">
    <w:name w:val="CM9"/>
    <w:basedOn w:val="Normalny"/>
    <w:next w:val="Normalny"/>
    <w:uiPriority w:val="99"/>
    <w:rsid w:val="00FD19C5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FD19C5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FD19C5"/>
    <w:rPr>
      <w:rFonts w:ascii="Symbol" w:hAnsi="Symbol" w:cs="Symbol"/>
    </w:rPr>
  </w:style>
  <w:style w:type="character" w:customStyle="1" w:styleId="WW8Num6z0">
    <w:name w:val="WW8Num6z0"/>
    <w:rsid w:val="00FD19C5"/>
    <w:rPr>
      <w:rFonts w:ascii="Symbol" w:hAnsi="Symbol" w:cs="Symbol"/>
    </w:rPr>
  </w:style>
  <w:style w:type="character" w:customStyle="1" w:styleId="WW8Num9z0">
    <w:name w:val="WW8Num9z0"/>
    <w:rsid w:val="00FD19C5"/>
    <w:rPr>
      <w:rFonts w:ascii="Symbol" w:hAnsi="Symbol" w:cs="Symbol"/>
    </w:rPr>
  </w:style>
  <w:style w:type="character" w:customStyle="1" w:styleId="WW8Num14z0">
    <w:name w:val="WW8Num14z0"/>
    <w:rsid w:val="00FD19C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FD19C5"/>
  </w:style>
  <w:style w:type="character" w:customStyle="1" w:styleId="WW8Num5z2">
    <w:name w:val="WW8Num5z2"/>
    <w:rsid w:val="00FD19C5"/>
    <w:rPr>
      <w:rFonts w:ascii="Times New Roman" w:hAnsi="Times New Roman" w:cs="Times New Roman"/>
    </w:rPr>
  </w:style>
  <w:style w:type="character" w:customStyle="1" w:styleId="WW8Num10z0">
    <w:name w:val="WW8Num10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FD19C5"/>
    <w:rPr>
      <w:rFonts w:ascii="Symbol" w:hAnsi="Symbol" w:cs="Symbol"/>
    </w:rPr>
  </w:style>
  <w:style w:type="character" w:customStyle="1" w:styleId="WW8Num12z1">
    <w:name w:val="WW8Num12z1"/>
    <w:rsid w:val="00FD19C5"/>
    <w:rPr>
      <w:rFonts w:ascii="Courier New" w:hAnsi="Courier New" w:cs="Courier New"/>
    </w:rPr>
  </w:style>
  <w:style w:type="character" w:customStyle="1" w:styleId="WW8Num12z2">
    <w:name w:val="WW8Num12z2"/>
    <w:rsid w:val="00FD19C5"/>
    <w:rPr>
      <w:rFonts w:ascii="Wingdings" w:hAnsi="Wingdings" w:cs="Wingdings"/>
    </w:rPr>
  </w:style>
  <w:style w:type="character" w:customStyle="1" w:styleId="WW8Num13z0">
    <w:name w:val="WW8Num13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FD19C5"/>
    <w:rPr>
      <w:rFonts w:ascii="Wingdings" w:hAnsi="Wingdings" w:cs="Wingdings"/>
    </w:rPr>
  </w:style>
  <w:style w:type="character" w:customStyle="1" w:styleId="WW8Num14z3">
    <w:name w:val="WW8Num14z3"/>
    <w:rsid w:val="00FD19C5"/>
    <w:rPr>
      <w:rFonts w:ascii="Symbol" w:hAnsi="Symbol" w:cs="Symbol"/>
    </w:rPr>
  </w:style>
  <w:style w:type="character" w:customStyle="1" w:styleId="WW8Num18z0">
    <w:name w:val="WW8Num18z0"/>
    <w:rsid w:val="00FD19C5"/>
    <w:rPr>
      <w:rFonts w:ascii="Symbol" w:hAnsi="Symbol" w:cs="Symbol"/>
    </w:rPr>
  </w:style>
  <w:style w:type="character" w:customStyle="1" w:styleId="WW8Num18z1">
    <w:name w:val="WW8Num18z1"/>
    <w:rsid w:val="00FD19C5"/>
    <w:rPr>
      <w:rFonts w:ascii="Courier New" w:hAnsi="Courier New" w:cs="Courier New"/>
    </w:rPr>
  </w:style>
  <w:style w:type="character" w:customStyle="1" w:styleId="WW8Num18z2">
    <w:name w:val="WW8Num18z2"/>
    <w:rsid w:val="00FD19C5"/>
    <w:rPr>
      <w:rFonts w:ascii="Wingdings" w:hAnsi="Wingdings" w:cs="Wingdings"/>
    </w:rPr>
  </w:style>
  <w:style w:type="character" w:customStyle="1" w:styleId="WW8Num21z0">
    <w:name w:val="WW8Num21z0"/>
    <w:rsid w:val="00FD19C5"/>
    <w:rPr>
      <w:rFonts w:ascii="Symbol" w:hAnsi="Symbol" w:cs="Symbol"/>
    </w:rPr>
  </w:style>
  <w:style w:type="character" w:customStyle="1" w:styleId="WW8Num24z0">
    <w:name w:val="WW8Num24z0"/>
    <w:rsid w:val="00FD19C5"/>
    <w:rPr>
      <w:rFonts w:ascii="Symbol" w:hAnsi="Symbol" w:cs="Symbol"/>
    </w:rPr>
  </w:style>
  <w:style w:type="character" w:customStyle="1" w:styleId="WW8Num24z1">
    <w:name w:val="WW8Num24z1"/>
    <w:rsid w:val="00FD19C5"/>
    <w:rPr>
      <w:rFonts w:ascii="Courier New" w:hAnsi="Courier New" w:cs="Courier New"/>
    </w:rPr>
  </w:style>
  <w:style w:type="character" w:customStyle="1" w:styleId="WW8Num24z2">
    <w:name w:val="WW8Num24z2"/>
    <w:rsid w:val="00FD19C5"/>
    <w:rPr>
      <w:rFonts w:ascii="Wingdings" w:hAnsi="Wingdings" w:cs="Wingdings"/>
    </w:rPr>
  </w:style>
  <w:style w:type="character" w:customStyle="1" w:styleId="WW8Num31z0">
    <w:name w:val="WW8Num31z0"/>
    <w:rsid w:val="00FD19C5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FD19C5"/>
  </w:style>
  <w:style w:type="character" w:customStyle="1" w:styleId="Znakiprzypiswkocowych">
    <w:name w:val="Znaki przypisów końcowych"/>
    <w:rsid w:val="00FD19C5"/>
    <w:rPr>
      <w:vertAlign w:val="superscript"/>
    </w:rPr>
  </w:style>
  <w:style w:type="character" w:customStyle="1" w:styleId="Odwoaniedokomentarza1">
    <w:name w:val="Odwołanie do komentarza1"/>
    <w:rsid w:val="00FD19C5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FD19C5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FD19C5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D19C5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FD19C5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FD19C5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FD19C5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D19C5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FD19C5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awartotabeli">
    <w:name w:val="Zawartość tabeli"/>
    <w:basedOn w:val="Normalny"/>
    <w:rsid w:val="00FD19C5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FD19C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19C5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paragraph" w:customStyle="1" w:styleId="Spiszacznikw">
    <w:name w:val="Spis załączników"/>
    <w:basedOn w:val="Nagwek4"/>
    <w:link w:val="SpiszacznikwZnak"/>
    <w:autoRedefine/>
    <w:qFormat/>
    <w:rsid w:val="00E52A6A"/>
    <w:pPr>
      <w:tabs>
        <w:tab w:val="left" w:pos="709"/>
      </w:tabs>
      <w:spacing w:before="0" w:after="0"/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E52A6A"/>
    <w:rPr>
      <w:rFonts w:eastAsia="Times New Roman" w:cs="Tahoma"/>
      <w:b/>
      <w:bCs/>
      <w:caps/>
      <w:sz w:val="20"/>
      <w:szCs w:val="28"/>
      <w:u w:val="single"/>
      <w:lang w:eastAsia="pl-PL"/>
    </w:rPr>
  </w:style>
  <w:style w:type="character" w:customStyle="1" w:styleId="CharStyle9">
    <w:name w:val="Char Style 9"/>
    <w:basedOn w:val="Domylnaczcionkaakapitu"/>
    <w:link w:val="Style8"/>
    <w:rsid w:val="009B33A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rsid w:val="009B33AA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CharStyle3">
    <w:name w:val="Char Style 3"/>
    <w:link w:val="Style2"/>
    <w:locked/>
    <w:rsid w:val="00E52A6A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E52A6A"/>
    <w:pPr>
      <w:widowControl w:val="0"/>
      <w:shd w:val="clear" w:color="auto" w:fill="FFFFFF"/>
      <w:spacing w:before="0" w:after="300" w:line="0" w:lineRule="atLeast"/>
      <w:jc w:val="left"/>
      <w:outlineLvl w:val="1"/>
    </w:pPr>
    <w:rPr>
      <w:rFonts w:eastAsia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9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grupaenea/odpowiedzialny-biznes/broszury/zal-4-broszura-kodeks_kontrahentow.pdf?t=158867447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4FA78-227B-4BD2-9216-507D3DB1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918B22-3DAA-4847-8B8B-192AEAE0A2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AD57F4-E5C1-49DD-BBC2-E4F5AF77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2</cp:revision>
  <cp:lastPrinted>2020-10-01T05:58:00Z</cp:lastPrinted>
  <dcterms:created xsi:type="dcterms:W3CDTF">2020-10-02T15:24:00Z</dcterms:created>
  <dcterms:modified xsi:type="dcterms:W3CDTF">2020-10-02T15:24:00Z</dcterms:modified>
</cp:coreProperties>
</file>